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2C9" w:rsidRPr="002C4974" w:rsidRDefault="00AD12C9" w:rsidP="00F7079D">
      <w:pPr>
        <w:spacing w:after="120"/>
        <w:jc w:val="center"/>
        <w:rPr>
          <w:rFonts w:eastAsia="Times New Roman"/>
          <w:b/>
          <w:bCs/>
          <w:color w:val="000000"/>
          <w:szCs w:val="24"/>
          <w:lang w:eastAsia="en-CA"/>
        </w:rPr>
      </w:pPr>
      <w:bookmarkStart w:id="0" w:name="Form8"/>
      <w:bookmarkEnd w:id="0"/>
      <w:r w:rsidRPr="002C4974">
        <w:rPr>
          <w:rFonts w:eastAsia="Times New Roman"/>
          <w:b/>
          <w:bCs/>
          <w:color w:val="000000"/>
          <w:szCs w:val="24"/>
          <w:lang w:eastAsia="en-CA"/>
        </w:rPr>
        <w:t xml:space="preserve">Form 8 </w:t>
      </w:r>
    </w:p>
    <w:p w:rsidR="00AD12C9" w:rsidRPr="002C4974" w:rsidRDefault="00AD12C9" w:rsidP="00F7079D">
      <w:pPr>
        <w:spacing w:before="120" w:after="120"/>
        <w:jc w:val="center"/>
        <w:rPr>
          <w:rFonts w:eastAsia="Times New Roman"/>
          <w:color w:val="000000"/>
          <w:szCs w:val="24"/>
          <w:lang w:eastAsia="en-CA"/>
        </w:rPr>
      </w:pPr>
      <w:r w:rsidRPr="002C4974">
        <w:rPr>
          <w:rFonts w:eastAsia="Times New Roman"/>
          <w:i/>
          <w:iCs/>
          <w:color w:val="000000"/>
          <w:szCs w:val="24"/>
          <w:lang w:eastAsia="en-CA"/>
        </w:rPr>
        <w:t>[Subrule 19 (1)]</w:t>
      </w:r>
    </w:p>
    <w:p w:rsidR="00AD12C9" w:rsidRPr="002C4974" w:rsidRDefault="00AD12C9" w:rsidP="00AD12C9">
      <w:pPr>
        <w:spacing w:before="240" w:after="240" w:line="312" w:lineRule="atLeast"/>
        <w:jc w:val="center"/>
        <w:rPr>
          <w:rFonts w:eastAsia="Times New Roman"/>
          <w:color w:val="000000"/>
          <w:szCs w:val="24"/>
          <w:lang w:eastAsia="en-CA"/>
        </w:rPr>
      </w:pPr>
      <w:r w:rsidRPr="002C4974">
        <w:rPr>
          <w:rFonts w:eastAsia="Times New Roman"/>
          <w:b/>
          <w:bCs/>
          <w:color w:val="000000"/>
          <w:szCs w:val="24"/>
          <w:lang w:eastAsia="en-CA"/>
        </w:rPr>
        <w:t>NOTICE OF APPLICATION FOR RELEASE FROM CUSTODY PENDING DETERMINATION OF APPEAL AND ORDER FOR RELEASE</w:t>
      </w:r>
    </w:p>
    <w:p w:rsidR="00AD12C9" w:rsidRPr="002C4974" w:rsidRDefault="00AD12C9" w:rsidP="00AD12C9">
      <w:pPr>
        <w:spacing w:before="240" w:after="240" w:line="312" w:lineRule="atLeast"/>
        <w:jc w:val="center"/>
        <w:rPr>
          <w:rFonts w:eastAsia="Times New Roman"/>
          <w:color w:val="000000"/>
          <w:szCs w:val="24"/>
          <w:lang w:eastAsia="en-CA"/>
        </w:rPr>
      </w:pPr>
      <w:r w:rsidRPr="002C4974">
        <w:rPr>
          <w:rFonts w:eastAsia="Times New Roman"/>
          <w:b/>
          <w:bCs/>
          <w:color w:val="000000"/>
          <w:szCs w:val="24"/>
          <w:lang w:eastAsia="en-CA"/>
        </w:rPr>
        <w:t>COURT OF APPEAL</w:t>
      </w:r>
    </w:p>
    <w:p w:rsidR="00AD12C9" w:rsidRPr="002C4974" w:rsidRDefault="00AD12C9" w:rsidP="00AD12C9">
      <w:pPr>
        <w:spacing w:before="240" w:after="240" w:line="312" w:lineRule="atLeast"/>
        <w:jc w:val="center"/>
        <w:rPr>
          <w:rFonts w:eastAsia="Times New Roman"/>
          <w:color w:val="000000"/>
          <w:szCs w:val="24"/>
          <w:lang w:eastAsia="en-CA"/>
        </w:rPr>
      </w:pPr>
      <w:r w:rsidRPr="002C4974">
        <w:rPr>
          <w:rFonts w:eastAsia="Times New Roman"/>
          <w:b/>
          <w:bCs/>
          <w:color w:val="000000"/>
          <w:szCs w:val="24"/>
          <w:lang w:eastAsia="en-CA"/>
        </w:rPr>
        <w:t>RE</w:t>
      </w:r>
      <w:r w:rsidR="00274FC6">
        <w:rPr>
          <w:rFonts w:eastAsia="Times New Roman"/>
          <w:b/>
          <w:bCs/>
          <w:color w:val="000000"/>
          <w:szCs w:val="24"/>
          <w:lang w:eastAsia="en-CA"/>
        </w:rPr>
        <w:t>X</w:t>
      </w:r>
    </w:p>
    <w:p w:rsidR="00AD12C9" w:rsidRPr="002C4974" w:rsidRDefault="00AD12C9" w:rsidP="002C4974">
      <w:pPr>
        <w:spacing w:before="240" w:after="240" w:line="312" w:lineRule="atLeast"/>
        <w:jc w:val="right"/>
        <w:rPr>
          <w:rFonts w:eastAsia="Times New Roman"/>
          <w:color w:val="000000"/>
          <w:szCs w:val="24"/>
          <w:lang w:eastAsia="en-CA"/>
        </w:rPr>
      </w:pPr>
      <w:r w:rsidRPr="002C4974">
        <w:rPr>
          <w:rFonts w:eastAsia="Times New Roman"/>
          <w:color w:val="000000"/>
          <w:szCs w:val="24"/>
          <w:lang w:eastAsia="en-CA"/>
        </w:rPr>
        <w:t>Respondent</w:t>
      </w:r>
    </w:p>
    <w:p w:rsidR="002C4974" w:rsidRPr="002C4974" w:rsidRDefault="00AD12C9" w:rsidP="009E2B47">
      <w:pPr>
        <w:spacing w:before="240" w:after="240" w:line="312" w:lineRule="atLeast"/>
        <w:jc w:val="center"/>
        <w:rPr>
          <w:rFonts w:eastAsia="Times New Roman"/>
          <w:color w:val="000000"/>
          <w:szCs w:val="24"/>
          <w:lang w:eastAsia="en-CA"/>
        </w:rPr>
      </w:pPr>
      <w:r w:rsidRPr="002C4974">
        <w:rPr>
          <w:rFonts w:eastAsia="Times New Roman"/>
          <w:color w:val="000000"/>
          <w:szCs w:val="24"/>
          <w:lang w:eastAsia="en-CA"/>
        </w:rPr>
        <w:t>vs.</w:t>
      </w:r>
      <w:r w:rsidR="009E2B47">
        <w:rPr>
          <w:rFonts w:eastAsia="Times New Roman"/>
          <w:color w:val="000000"/>
          <w:szCs w:val="24"/>
          <w:lang w:eastAsia="en-CA"/>
        </w:rPr>
        <w:br/>
      </w:r>
    </w:p>
    <w:p w:rsidR="00AD12C9" w:rsidRPr="002C4974" w:rsidRDefault="00AD12C9" w:rsidP="002C4974">
      <w:pPr>
        <w:spacing w:before="240" w:after="240"/>
        <w:jc w:val="center"/>
        <w:rPr>
          <w:rFonts w:eastAsia="Times New Roman"/>
          <w:color w:val="000000"/>
          <w:szCs w:val="24"/>
          <w:lang w:eastAsia="en-CA"/>
        </w:rPr>
      </w:pPr>
      <w:r w:rsidRPr="002C4974">
        <w:rPr>
          <w:rFonts w:eastAsia="Times New Roman"/>
          <w:color w:val="000000"/>
          <w:szCs w:val="24"/>
          <w:lang w:eastAsia="en-CA"/>
        </w:rPr>
        <w:t>................................................................</w:t>
      </w:r>
    </w:p>
    <w:p w:rsidR="002C4974" w:rsidRPr="002C4974" w:rsidRDefault="00AD12C9" w:rsidP="00AA4FEC">
      <w:pPr>
        <w:spacing w:before="240" w:after="240"/>
        <w:jc w:val="right"/>
        <w:rPr>
          <w:rFonts w:eastAsia="Times New Roman"/>
          <w:color w:val="000000"/>
          <w:szCs w:val="24"/>
          <w:lang w:eastAsia="en-CA"/>
        </w:rPr>
      </w:pPr>
      <w:r w:rsidRPr="002C4974">
        <w:rPr>
          <w:rFonts w:eastAsia="Times New Roman"/>
          <w:color w:val="000000"/>
          <w:szCs w:val="24"/>
          <w:lang w:eastAsia="en-CA"/>
        </w:rPr>
        <w:t>Appellant</w:t>
      </w:r>
      <w:r w:rsidR="00AA4FEC">
        <w:rPr>
          <w:rFonts w:eastAsia="Times New Roman"/>
          <w:color w:val="000000"/>
          <w:szCs w:val="24"/>
          <w:lang w:eastAsia="en-CA"/>
        </w:rPr>
        <w:br/>
      </w:r>
    </w:p>
    <w:p w:rsidR="00AA4FEC" w:rsidRDefault="00AD12C9" w:rsidP="00AA4FEC">
      <w:pPr>
        <w:spacing w:before="240" w:after="240"/>
        <w:rPr>
          <w:rFonts w:eastAsia="Times New Roman"/>
          <w:i/>
          <w:iCs/>
          <w:color w:val="000000"/>
          <w:szCs w:val="24"/>
          <w:lang w:eastAsia="en-CA"/>
        </w:rPr>
      </w:pPr>
      <w:r w:rsidRPr="002C4974">
        <w:rPr>
          <w:rFonts w:eastAsia="Times New Roman"/>
          <w:b/>
          <w:color w:val="000000"/>
          <w:szCs w:val="24"/>
          <w:lang w:eastAsia="en-CA"/>
        </w:rPr>
        <w:t>TAKE NOTICE</w:t>
      </w:r>
      <w:r w:rsidRPr="002C4974">
        <w:rPr>
          <w:rFonts w:eastAsia="Times New Roman"/>
          <w:color w:val="000000"/>
          <w:szCs w:val="24"/>
          <w:lang w:eastAsia="en-CA"/>
        </w:rPr>
        <w:t xml:space="preserve"> that an application will be made on ..................(</w:t>
      </w:r>
      <w:r w:rsidRPr="002C4974">
        <w:rPr>
          <w:rFonts w:eastAsia="Times New Roman"/>
          <w:i/>
          <w:iCs/>
          <w:color w:val="000000"/>
          <w:szCs w:val="24"/>
          <w:lang w:eastAsia="en-CA"/>
        </w:rPr>
        <w:t>day</w:t>
      </w:r>
      <w:r w:rsidRPr="002C4974">
        <w:rPr>
          <w:rFonts w:eastAsia="Times New Roman"/>
          <w:color w:val="000000"/>
          <w:szCs w:val="24"/>
          <w:lang w:eastAsia="en-CA"/>
        </w:rPr>
        <w:t xml:space="preserve">) at ...........................................to a Justice of the Court for an order that the appellant be released from custody pending the determination of his appeal against his conviction </w:t>
      </w:r>
      <w:r w:rsidR="00AA4FEC">
        <w:rPr>
          <w:rFonts w:eastAsia="Times New Roman"/>
          <w:color w:val="000000"/>
          <w:szCs w:val="24"/>
          <w:lang w:eastAsia="en-CA"/>
        </w:rPr>
        <w:br/>
      </w:r>
      <w:r w:rsidR="00AA4FEC">
        <w:rPr>
          <w:rFonts w:eastAsia="Times New Roman"/>
          <w:color w:val="000000"/>
          <w:szCs w:val="24"/>
          <w:lang w:eastAsia="en-CA"/>
        </w:rPr>
        <w:br/>
      </w:r>
      <w:r w:rsidRPr="002C4974">
        <w:rPr>
          <w:rFonts w:eastAsia="Times New Roman"/>
          <w:color w:val="000000"/>
          <w:szCs w:val="24"/>
          <w:lang w:eastAsia="en-CA"/>
        </w:rPr>
        <w:t>at ..........................................................</w:t>
      </w:r>
      <w:r w:rsidR="00DC6DD0">
        <w:rPr>
          <w:rFonts w:eastAsia="Times New Roman"/>
          <w:color w:val="000000"/>
          <w:szCs w:val="24"/>
          <w:lang w:eastAsia="en-CA"/>
        </w:rPr>
        <w:t xml:space="preserve"> by ………………………………………………..</w:t>
      </w:r>
      <w:r w:rsidR="00DC6DD0">
        <w:rPr>
          <w:rFonts w:eastAsia="Times New Roman"/>
          <w:color w:val="000000"/>
          <w:szCs w:val="24"/>
          <w:lang w:eastAsia="en-CA"/>
        </w:rPr>
        <w:br/>
      </w:r>
      <w:r w:rsidR="00DC6DD0" w:rsidRPr="00AA4FEC">
        <w:rPr>
          <w:rFonts w:eastAsia="Times New Roman"/>
          <w:color w:val="000000"/>
          <w:sz w:val="22"/>
          <w:lang w:eastAsia="en-CA"/>
        </w:rPr>
        <w:t xml:space="preserve">                    </w:t>
      </w:r>
      <w:r w:rsidRPr="00AA4FEC">
        <w:rPr>
          <w:rFonts w:eastAsia="Times New Roman"/>
          <w:i/>
          <w:iCs/>
          <w:color w:val="000000"/>
          <w:sz w:val="22"/>
          <w:lang w:eastAsia="en-CA"/>
        </w:rPr>
        <w:t>(location)</w:t>
      </w:r>
      <w:r w:rsidRPr="00AA4FEC">
        <w:rPr>
          <w:rFonts w:eastAsia="Times New Roman"/>
          <w:color w:val="000000"/>
          <w:sz w:val="22"/>
          <w:lang w:eastAsia="en-CA"/>
        </w:rPr>
        <w:t xml:space="preserve"> </w:t>
      </w:r>
      <w:r w:rsidR="00DC6DD0" w:rsidRPr="00AA4FEC">
        <w:rPr>
          <w:rFonts w:eastAsia="Times New Roman"/>
          <w:color w:val="000000"/>
          <w:sz w:val="22"/>
          <w:lang w:eastAsia="en-CA"/>
        </w:rPr>
        <w:tab/>
      </w:r>
      <w:r w:rsidR="00DC6DD0" w:rsidRPr="00AA4FEC">
        <w:rPr>
          <w:rFonts w:eastAsia="Times New Roman"/>
          <w:color w:val="000000"/>
          <w:sz w:val="22"/>
          <w:lang w:eastAsia="en-CA"/>
        </w:rPr>
        <w:tab/>
      </w:r>
      <w:r w:rsidR="00DC6DD0" w:rsidRPr="00AA4FEC">
        <w:rPr>
          <w:rFonts w:eastAsia="Times New Roman"/>
          <w:color w:val="000000"/>
          <w:sz w:val="22"/>
          <w:lang w:eastAsia="en-CA"/>
        </w:rPr>
        <w:tab/>
      </w:r>
      <w:r w:rsidR="00DC6DD0" w:rsidRPr="00AA4FEC">
        <w:rPr>
          <w:rFonts w:eastAsia="Times New Roman"/>
          <w:color w:val="000000"/>
          <w:sz w:val="22"/>
          <w:lang w:eastAsia="en-CA"/>
        </w:rPr>
        <w:tab/>
      </w:r>
      <w:r w:rsidR="00DC6DD0" w:rsidRPr="00AA4FEC">
        <w:rPr>
          <w:rFonts w:eastAsia="Times New Roman"/>
          <w:color w:val="000000"/>
          <w:sz w:val="22"/>
          <w:lang w:eastAsia="en-CA"/>
        </w:rPr>
        <w:tab/>
      </w:r>
      <w:r w:rsidR="00DC6DD0" w:rsidRPr="00AA4FEC">
        <w:rPr>
          <w:rFonts w:eastAsia="Times New Roman"/>
          <w:color w:val="000000"/>
          <w:sz w:val="22"/>
          <w:lang w:eastAsia="en-CA"/>
        </w:rPr>
        <w:tab/>
      </w:r>
      <w:r w:rsidR="00DC6DD0" w:rsidRPr="002E4762">
        <w:rPr>
          <w:rFonts w:eastAsia="Times New Roman"/>
          <w:i/>
          <w:color w:val="000000"/>
          <w:sz w:val="22"/>
          <w:lang w:eastAsia="en-CA"/>
        </w:rPr>
        <w:t>(</w:t>
      </w:r>
      <w:r w:rsidR="00DC6DD0" w:rsidRPr="002E4762">
        <w:rPr>
          <w:rFonts w:eastAsia="Times New Roman"/>
          <w:i/>
          <w:iCs/>
          <w:color w:val="000000"/>
          <w:sz w:val="22"/>
          <w:lang w:eastAsia="en-CA"/>
        </w:rPr>
        <w:t>Judge</w:t>
      </w:r>
      <w:r w:rsidR="00DC6DD0" w:rsidRPr="002E4762">
        <w:rPr>
          <w:rFonts w:eastAsia="Times New Roman"/>
          <w:i/>
          <w:color w:val="000000"/>
          <w:sz w:val="22"/>
          <w:lang w:eastAsia="en-CA"/>
        </w:rPr>
        <w:t>)</w:t>
      </w:r>
      <w:r w:rsidR="00DC6DD0" w:rsidRPr="002E4762">
        <w:rPr>
          <w:rFonts w:eastAsia="Times New Roman"/>
          <w:i/>
          <w:color w:val="000000"/>
          <w:szCs w:val="24"/>
          <w:lang w:eastAsia="en-CA"/>
        </w:rPr>
        <w:br/>
      </w:r>
      <w:r w:rsidR="00AA4FEC">
        <w:rPr>
          <w:rFonts w:eastAsia="Times New Roman"/>
          <w:color w:val="000000"/>
          <w:szCs w:val="24"/>
          <w:lang w:eastAsia="en-CA"/>
        </w:rPr>
        <w:br/>
      </w:r>
      <w:r w:rsidRPr="002C4974">
        <w:rPr>
          <w:rFonts w:eastAsia="Times New Roman"/>
          <w:color w:val="000000"/>
          <w:szCs w:val="24"/>
          <w:lang w:eastAsia="en-CA"/>
        </w:rPr>
        <w:t>of ................................................</w:t>
      </w:r>
      <w:r w:rsidR="002C4974">
        <w:rPr>
          <w:rFonts w:eastAsia="Times New Roman"/>
          <w:color w:val="000000"/>
          <w:szCs w:val="24"/>
          <w:lang w:eastAsia="en-CA"/>
        </w:rPr>
        <w:t>.......................</w:t>
      </w:r>
      <w:r w:rsidR="00AA4FEC">
        <w:rPr>
          <w:rFonts w:eastAsia="Times New Roman"/>
          <w:color w:val="000000"/>
          <w:szCs w:val="24"/>
          <w:lang w:eastAsia="en-CA"/>
        </w:rPr>
        <w:t xml:space="preserve">............................................. </w:t>
      </w:r>
      <w:proofErr w:type="gramStart"/>
      <w:r w:rsidR="00AA4FEC">
        <w:rPr>
          <w:rFonts w:eastAsia="Times New Roman"/>
          <w:color w:val="000000"/>
          <w:szCs w:val="24"/>
          <w:lang w:eastAsia="en-CA"/>
        </w:rPr>
        <w:t>on</w:t>
      </w:r>
      <w:proofErr w:type="gramEnd"/>
      <w:r w:rsidR="00AA4FEC">
        <w:rPr>
          <w:rFonts w:eastAsia="Times New Roman"/>
          <w:color w:val="000000"/>
          <w:szCs w:val="24"/>
          <w:lang w:eastAsia="en-CA"/>
        </w:rPr>
        <w:t xml:space="preserve"> the</w:t>
      </w:r>
      <w:r w:rsidR="00AA4FEC">
        <w:rPr>
          <w:rFonts w:eastAsia="Times New Roman"/>
          <w:color w:val="000000"/>
          <w:szCs w:val="24"/>
          <w:lang w:eastAsia="en-CA"/>
        </w:rPr>
        <w:br/>
      </w:r>
      <w:r w:rsidR="00AA4FEC">
        <w:rPr>
          <w:rFonts w:eastAsia="Times New Roman"/>
          <w:i/>
          <w:iCs/>
          <w:color w:val="000000"/>
          <w:szCs w:val="24"/>
          <w:lang w:eastAsia="en-CA"/>
        </w:rPr>
        <w:t xml:space="preserve">                                                 </w:t>
      </w:r>
      <w:r w:rsidR="00AA4FEC" w:rsidRPr="00AA4FEC">
        <w:rPr>
          <w:rFonts w:eastAsia="Times New Roman"/>
          <w:i/>
          <w:iCs/>
          <w:color w:val="000000"/>
          <w:sz w:val="22"/>
          <w:lang w:eastAsia="en-CA"/>
        </w:rPr>
        <w:t xml:space="preserve">    </w:t>
      </w:r>
      <w:r w:rsidRPr="00AA4FEC">
        <w:rPr>
          <w:rFonts w:eastAsia="Times New Roman"/>
          <w:i/>
          <w:iCs/>
          <w:color w:val="000000"/>
          <w:sz w:val="22"/>
          <w:lang w:eastAsia="en-CA"/>
        </w:rPr>
        <w:t>(Offence)</w:t>
      </w:r>
    </w:p>
    <w:p w:rsidR="00AD12C9" w:rsidRPr="002C4974" w:rsidRDefault="00AD12C9" w:rsidP="002C4974">
      <w:pPr>
        <w:spacing w:before="240" w:after="240" w:line="360" w:lineRule="auto"/>
        <w:rPr>
          <w:rFonts w:eastAsia="Times New Roman"/>
          <w:color w:val="000000"/>
          <w:szCs w:val="24"/>
          <w:lang w:eastAsia="en-CA"/>
        </w:rPr>
      </w:pPr>
      <w:r w:rsidRPr="002C4974">
        <w:rPr>
          <w:rFonts w:eastAsia="Times New Roman"/>
          <w:color w:val="000000"/>
          <w:szCs w:val="24"/>
          <w:lang w:eastAsia="en-CA"/>
        </w:rPr>
        <w:t>.....................</w:t>
      </w:r>
      <w:r w:rsidR="00AA4FEC">
        <w:rPr>
          <w:rFonts w:eastAsia="Times New Roman"/>
          <w:color w:val="000000"/>
          <w:szCs w:val="24"/>
          <w:lang w:eastAsia="en-CA"/>
        </w:rPr>
        <w:t>......................</w:t>
      </w:r>
      <w:r w:rsidRPr="002C4974">
        <w:rPr>
          <w:rFonts w:eastAsia="Times New Roman"/>
          <w:color w:val="000000"/>
          <w:szCs w:val="24"/>
          <w:lang w:eastAsia="en-CA"/>
        </w:rPr>
        <w:t xml:space="preserve"> </w:t>
      </w:r>
      <w:proofErr w:type="gramStart"/>
      <w:r w:rsidRPr="002C4974">
        <w:rPr>
          <w:rFonts w:eastAsia="Times New Roman"/>
          <w:color w:val="000000"/>
          <w:szCs w:val="24"/>
          <w:lang w:eastAsia="en-CA"/>
        </w:rPr>
        <w:t>day</w:t>
      </w:r>
      <w:proofErr w:type="gramEnd"/>
      <w:r w:rsidRPr="002C4974">
        <w:rPr>
          <w:rFonts w:eastAsia="Times New Roman"/>
          <w:color w:val="000000"/>
          <w:szCs w:val="24"/>
          <w:lang w:eastAsia="en-CA"/>
        </w:rPr>
        <w:t xml:space="preserve"> of ....</w:t>
      </w:r>
      <w:r w:rsidR="002C4974">
        <w:rPr>
          <w:rFonts w:eastAsia="Times New Roman"/>
          <w:color w:val="000000"/>
          <w:szCs w:val="24"/>
          <w:lang w:eastAsia="en-CA"/>
        </w:rPr>
        <w:t>............................, 20</w:t>
      </w:r>
      <w:r w:rsidRPr="002C4974">
        <w:rPr>
          <w:rFonts w:eastAsia="Times New Roman"/>
          <w:color w:val="000000"/>
          <w:szCs w:val="24"/>
          <w:lang w:eastAsia="en-CA"/>
        </w:rPr>
        <w:t xml:space="preserve">.... . </w:t>
      </w:r>
    </w:p>
    <w:p w:rsidR="00AD12C9" w:rsidRPr="002C4974" w:rsidRDefault="00AD12C9" w:rsidP="002C4974">
      <w:pPr>
        <w:spacing w:before="240" w:after="240" w:line="360" w:lineRule="auto"/>
        <w:jc w:val="center"/>
        <w:rPr>
          <w:rFonts w:eastAsia="Times New Roman"/>
          <w:color w:val="000000"/>
          <w:szCs w:val="24"/>
          <w:lang w:eastAsia="en-CA"/>
        </w:rPr>
      </w:pPr>
      <w:r w:rsidRPr="002C4974">
        <w:rPr>
          <w:rFonts w:eastAsia="Times New Roman"/>
          <w:b/>
          <w:bCs/>
          <w:i/>
          <w:iCs/>
          <w:color w:val="000000"/>
          <w:szCs w:val="24"/>
          <w:lang w:eastAsia="en-CA"/>
        </w:rPr>
        <w:t>Or</w:t>
      </w:r>
    </w:p>
    <w:p w:rsidR="00AA4FEC" w:rsidRPr="00AA4FEC" w:rsidRDefault="002C4974" w:rsidP="00AA4FEC">
      <w:pPr>
        <w:spacing w:before="240" w:after="240"/>
        <w:rPr>
          <w:rFonts w:eastAsia="Times New Roman"/>
          <w:i/>
          <w:iCs/>
          <w:color w:val="000000"/>
          <w:szCs w:val="24"/>
          <w:lang w:eastAsia="en-CA"/>
        </w:rPr>
      </w:pPr>
      <w:r>
        <w:rPr>
          <w:rFonts w:eastAsia="Times New Roman"/>
          <w:color w:val="000000"/>
          <w:szCs w:val="24"/>
          <w:lang w:eastAsia="en-CA"/>
        </w:rPr>
        <w:t>against the sentence of .............</w:t>
      </w:r>
      <w:r w:rsidR="00AA4FEC">
        <w:rPr>
          <w:rFonts w:eastAsia="Times New Roman"/>
          <w:color w:val="000000"/>
          <w:szCs w:val="24"/>
          <w:lang w:eastAsia="en-CA"/>
        </w:rPr>
        <w:t xml:space="preserve">............................ </w:t>
      </w:r>
      <w:proofErr w:type="gramStart"/>
      <w:r w:rsidR="00AA4FEC">
        <w:rPr>
          <w:rFonts w:eastAsia="Times New Roman"/>
          <w:color w:val="000000"/>
          <w:szCs w:val="24"/>
          <w:lang w:eastAsia="en-CA"/>
        </w:rPr>
        <w:t>imposed</w:t>
      </w:r>
      <w:proofErr w:type="gramEnd"/>
      <w:r w:rsidR="00AA4FEC">
        <w:rPr>
          <w:rFonts w:eastAsia="Times New Roman"/>
          <w:color w:val="000000"/>
          <w:szCs w:val="24"/>
          <w:lang w:eastAsia="en-CA"/>
        </w:rPr>
        <w:t xml:space="preserve"> on him at ………………..</w:t>
      </w:r>
      <w:r w:rsidR="00AA4FEC">
        <w:rPr>
          <w:rFonts w:eastAsia="Times New Roman"/>
          <w:color w:val="000000"/>
          <w:szCs w:val="24"/>
          <w:lang w:eastAsia="en-CA"/>
        </w:rPr>
        <w:br/>
      </w:r>
      <w:r w:rsidR="00AA4FEC" w:rsidRPr="002E4762">
        <w:rPr>
          <w:rFonts w:eastAsia="Times New Roman"/>
          <w:color w:val="000000"/>
          <w:sz w:val="22"/>
          <w:lang w:eastAsia="en-CA"/>
        </w:rPr>
        <w:t xml:space="preserve">                                                  </w:t>
      </w:r>
      <w:r w:rsidR="00AD12C9" w:rsidRPr="002E4762">
        <w:rPr>
          <w:rFonts w:eastAsia="Times New Roman"/>
          <w:i/>
          <w:iCs/>
          <w:color w:val="000000"/>
          <w:sz w:val="22"/>
          <w:lang w:eastAsia="en-CA"/>
        </w:rPr>
        <w:t>(sentence)</w:t>
      </w:r>
      <w:r w:rsidR="00AD12C9" w:rsidRPr="002E4762">
        <w:rPr>
          <w:rFonts w:eastAsia="Times New Roman"/>
          <w:color w:val="000000"/>
          <w:sz w:val="22"/>
          <w:lang w:eastAsia="en-CA"/>
        </w:rPr>
        <w:t xml:space="preserve"> </w:t>
      </w:r>
      <w:r w:rsidR="00AA4FEC" w:rsidRPr="002E4762">
        <w:rPr>
          <w:rFonts w:eastAsia="Times New Roman"/>
          <w:color w:val="000000"/>
          <w:sz w:val="22"/>
          <w:lang w:eastAsia="en-CA"/>
        </w:rPr>
        <w:t xml:space="preserve">                                                </w:t>
      </w:r>
      <w:r w:rsidR="001823E4">
        <w:rPr>
          <w:rFonts w:eastAsia="Times New Roman"/>
          <w:color w:val="000000"/>
          <w:sz w:val="22"/>
          <w:lang w:eastAsia="en-CA"/>
        </w:rPr>
        <w:tab/>
      </w:r>
      <w:r w:rsidR="001823E4">
        <w:rPr>
          <w:rFonts w:eastAsia="Times New Roman"/>
          <w:color w:val="000000"/>
          <w:sz w:val="22"/>
          <w:lang w:eastAsia="en-CA"/>
        </w:rPr>
        <w:tab/>
      </w:r>
      <w:r w:rsidR="00AA4FEC" w:rsidRPr="002E4762">
        <w:rPr>
          <w:rFonts w:eastAsia="Times New Roman"/>
          <w:i/>
          <w:iCs/>
          <w:color w:val="000000"/>
          <w:sz w:val="22"/>
          <w:lang w:eastAsia="en-CA"/>
        </w:rPr>
        <w:t>(location)</w:t>
      </w:r>
      <w:r w:rsidR="00AA4FEC" w:rsidRPr="00AA4FEC">
        <w:rPr>
          <w:rFonts w:eastAsia="Times New Roman"/>
          <w:i/>
          <w:iCs/>
          <w:color w:val="000000"/>
          <w:szCs w:val="24"/>
          <w:lang w:eastAsia="en-CA"/>
        </w:rPr>
        <w:t xml:space="preserve"> </w:t>
      </w:r>
    </w:p>
    <w:p w:rsidR="002C4974" w:rsidRDefault="00AD12C9" w:rsidP="00AA4FEC">
      <w:pPr>
        <w:spacing w:before="240" w:after="240"/>
        <w:rPr>
          <w:rFonts w:eastAsia="Times New Roman"/>
          <w:color w:val="000000"/>
          <w:szCs w:val="24"/>
          <w:lang w:eastAsia="en-CA"/>
        </w:rPr>
      </w:pPr>
      <w:proofErr w:type="gramStart"/>
      <w:r w:rsidRPr="002C4974">
        <w:rPr>
          <w:rFonts w:eastAsia="Times New Roman"/>
          <w:color w:val="000000"/>
          <w:szCs w:val="24"/>
          <w:lang w:eastAsia="en-CA"/>
        </w:rPr>
        <w:t>by</w:t>
      </w:r>
      <w:proofErr w:type="gramEnd"/>
      <w:r w:rsidR="002C4974">
        <w:rPr>
          <w:rFonts w:eastAsia="Times New Roman"/>
          <w:color w:val="000000"/>
          <w:szCs w:val="24"/>
          <w:lang w:eastAsia="en-CA"/>
        </w:rPr>
        <w:t>.................................................................................</w:t>
      </w:r>
      <w:r w:rsidR="00AA4FEC">
        <w:rPr>
          <w:rFonts w:eastAsia="Times New Roman"/>
          <w:color w:val="000000"/>
          <w:szCs w:val="24"/>
          <w:lang w:eastAsia="en-CA"/>
        </w:rPr>
        <w:t xml:space="preserve"> on the …………………………..</w:t>
      </w:r>
      <w:r w:rsidR="00AA4FEC">
        <w:rPr>
          <w:rFonts w:eastAsia="Times New Roman"/>
          <w:color w:val="000000"/>
          <w:szCs w:val="24"/>
          <w:lang w:eastAsia="en-CA"/>
        </w:rPr>
        <w:br/>
      </w:r>
      <w:r w:rsidR="00AA4FEC" w:rsidRPr="002E4762">
        <w:rPr>
          <w:rFonts w:eastAsia="Times New Roman"/>
          <w:i/>
          <w:color w:val="000000"/>
          <w:sz w:val="22"/>
          <w:lang w:eastAsia="en-CA"/>
        </w:rPr>
        <w:t xml:space="preserve">                                   </w:t>
      </w:r>
      <w:r w:rsidRPr="002E4762">
        <w:rPr>
          <w:rFonts w:eastAsia="Times New Roman"/>
          <w:i/>
          <w:color w:val="000000"/>
          <w:sz w:val="22"/>
          <w:lang w:eastAsia="en-CA"/>
        </w:rPr>
        <w:t>(</w:t>
      </w:r>
      <w:r w:rsidRPr="002E4762">
        <w:rPr>
          <w:rFonts w:eastAsia="Times New Roman"/>
          <w:i/>
          <w:iCs/>
          <w:color w:val="000000"/>
          <w:sz w:val="22"/>
          <w:lang w:eastAsia="en-CA"/>
        </w:rPr>
        <w:t>Judge</w:t>
      </w:r>
      <w:r w:rsidRPr="002E4762">
        <w:rPr>
          <w:rFonts w:eastAsia="Times New Roman"/>
          <w:i/>
          <w:color w:val="000000"/>
          <w:sz w:val="22"/>
          <w:lang w:eastAsia="en-CA"/>
        </w:rPr>
        <w:t>)</w:t>
      </w:r>
      <w:r w:rsidRPr="002C4974">
        <w:rPr>
          <w:rFonts w:eastAsia="Times New Roman"/>
          <w:color w:val="000000"/>
          <w:szCs w:val="24"/>
          <w:lang w:eastAsia="en-CA"/>
        </w:rPr>
        <w:t xml:space="preserve"> </w:t>
      </w:r>
    </w:p>
    <w:p w:rsidR="00AD12C9" w:rsidRPr="002C4974" w:rsidRDefault="00AD12C9" w:rsidP="002C4974">
      <w:pPr>
        <w:spacing w:before="240" w:after="240" w:line="360" w:lineRule="auto"/>
        <w:rPr>
          <w:rFonts w:eastAsia="Times New Roman"/>
          <w:color w:val="000000"/>
          <w:szCs w:val="24"/>
          <w:lang w:eastAsia="en-CA"/>
        </w:rPr>
      </w:pPr>
      <w:proofErr w:type="gramStart"/>
      <w:r w:rsidRPr="002C4974">
        <w:rPr>
          <w:rFonts w:eastAsia="Times New Roman"/>
          <w:color w:val="000000"/>
          <w:szCs w:val="24"/>
          <w:lang w:eastAsia="en-CA"/>
        </w:rPr>
        <w:t>day</w:t>
      </w:r>
      <w:proofErr w:type="gramEnd"/>
      <w:r w:rsidRPr="002C4974">
        <w:rPr>
          <w:rFonts w:eastAsia="Times New Roman"/>
          <w:color w:val="000000"/>
          <w:szCs w:val="24"/>
          <w:lang w:eastAsia="en-CA"/>
        </w:rPr>
        <w:t xml:space="preserve"> of ...................................................... after conviction of the appellant of </w:t>
      </w:r>
      <w:r w:rsidR="00AA4FEC">
        <w:rPr>
          <w:rFonts w:eastAsia="Times New Roman"/>
          <w:color w:val="000000"/>
          <w:szCs w:val="24"/>
          <w:lang w:eastAsia="en-CA"/>
        </w:rPr>
        <w:br/>
      </w:r>
      <w:r w:rsidR="00AA4FEC">
        <w:rPr>
          <w:rFonts w:eastAsia="Times New Roman"/>
          <w:color w:val="000000"/>
          <w:szCs w:val="24"/>
          <w:lang w:eastAsia="en-CA"/>
        </w:rPr>
        <w:br/>
      </w:r>
      <w:r w:rsidRPr="002C4974">
        <w:rPr>
          <w:rFonts w:eastAsia="Times New Roman"/>
          <w:color w:val="000000"/>
          <w:szCs w:val="24"/>
          <w:lang w:eastAsia="en-CA"/>
        </w:rPr>
        <w:t>.......................................................</w:t>
      </w:r>
      <w:r w:rsidR="00AA4FEC">
        <w:rPr>
          <w:rFonts w:eastAsia="Times New Roman"/>
          <w:color w:val="000000"/>
          <w:szCs w:val="24"/>
          <w:lang w:eastAsia="en-CA"/>
        </w:rPr>
        <w:t xml:space="preserve"> .</w:t>
      </w:r>
      <w:r w:rsidR="00AA4FEC">
        <w:rPr>
          <w:rFonts w:eastAsia="Times New Roman"/>
          <w:color w:val="000000"/>
          <w:szCs w:val="24"/>
          <w:lang w:eastAsia="en-CA"/>
        </w:rPr>
        <w:br/>
      </w:r>
      <w:r w:rsidR="00AA4FEC" w:rsidRPr="002E4762">
        <w:rPr>
          <w:rFonts w:eastAsia="Times New Roman"/>
          <w:color w:val="000000"/>
          <w:sz w:val="22"/>
          <w:lang w:eastAsia="en-CA"/>
        </w:rPr>
        <w:t xml:space="preserve">                     </w:t>
      </w:r>
      <w:r w:rsidRPr="002E4762">
        <w:rPr>
          <w:rFonts w:eastAsia="Times New Roman"/>
          <w:color w:val="000000"/>
          <w:sz w:val="22"/>
          <w:lang w:eastAsia="en-CA"/>
        </w:rPr>
        <w:t>(</w:t>
      </w:r>
      <w:proofErr w:type="gramStart"/>
      <w:r w:rsidR="00AA4FEC" w:rsidRPr="002E4762">
        <w:rPr>
          <w:rFonts w:eastAsia="Times New Roman"/>
          <w:i/>
          <w:iCs/>
          <w:color w:val="000000"/>
          <w:sz w:val="22"/>
          <w:lang w:eastAsia="en-CA"/>
        </w:rPr>
        <w:t>o</w:t>
      </w:r>
      <w:r w:rsidRPr="002E4762">
        <w:rPr>
          <w:rFonts w:eastAsia="Times New Roman"/>
          <w:i/>
          <w:iCs/>
          <w:color w:val="000000"/>
          <w:sz w:val="22"/>
          <w:lang w:eastAsia="en-CA"/>
        </w:rPr>
        <w:t>ffence</w:t>
      </w:r>
      <w:proofErr w:type="gramEnd"/>
      <w:r w:rsidRPr="002E4762">
        <w:rPr>
          <w:rFonts w:eastAsia="Times New Roman"/>
          <w:color w:val="000000"/>
          <w:sz w:val="22"/>
          <w:lang w:eastAsia="en-CA"/>
        </w:rPr>
        <w:t>)</w:t>
      </w:r>
      <w:r w:rsidRPr="002C4974">
        <w:rPr>
          <w:rFonts w:eastAsia="Times New Roman"/>
          <w:color w:val="000000"/>
          <w:szCs w:val="24"/>
          <w:lang w:eastAsia="en-CA"/>
        </w:rPr>
        <w:t xml:space="preserve"> </w:t>
      </w:r>
    </w:p>
    <w:p w:rsidR="002C4974" w:rsidRDefault="002C4974" w:rsidP="00AD12C9">
      <w:pPr>
        <w:spacing w:before="240" w:after="240" w:line="312" w:lineRule="atLeast"/>
        <w:rPr>
          <w:rFonts w:eastAsia="Times New Roman"/>
          <w:color w:val="000000"/>
          <w:szCs w:val="24"/>
          <w:lang w:eastAsia="en-CA"/>
        </w:rPr>
      </w:pPr>
    </w:p>
    <w:p w:rsidR="00AD12C9" w:rsidRPr="002C4974" w:rsidRDefault="00AD12C9" w:rsidP="00AD12C9">
      <w:pPr>
        <w:spacing w:before="240" w:after="240" w:line="312" w:lineRule="atLeast"/>
        <w:rPr>
          <w:rFonts w:eastAsia="Times New Roman"/>
          <w:color w:val="000000"/>
          <w:szCs w:val="24"/>
          <w:lang w:eastAsia="en-CA"/>
        </w:rPr>
      </w:pPr>
      <w:r w:rsidRPr="002C4974">
        <w:rPr>
          <w:rFonts w:eastAsia="Times New Roman"/>
          <w:color w:val="000000"/>
          <w:szCs w:val="24"/>
          <w:lang w:eastAsia="en-CA"/>
        </w:rPr>
        <w:t>Dated at ....................................................................this ..............</w:t>
      </w:r>
      <w:r w:rsidR="008F0364">
        <w:rPr>
          <w:rFonts w:eastAsia="Times New Roman"/>
          <w:color w:val="000000"/>
          <w:szCs w:val="24"/>
          <w:lang w:eastAsia="en-CA"/>
        </w:rPr>
        <w:t>....</w:t>
      </w:r>
      <w:r w:rsidRPr="002C4974">
        <w:rPr>
          <w:rFonts w:eastAsia="Times New Roman"/>
          <w:color w:val="000000"/>
          <w:szCs w:val="24"/>
          <w:lang w:eastAsia="en-CA"/>
        </w:rPr>
        <w:t xml:space="preserve"> day of .............................., </w:t>
      </w:r>
      <w:r w:rsidR="002C4974">
        <w:rPr>
          <w:rFonts w:eastAsia="Times New Roman"/>
          <w:color w:val="000000"/>
          <w:szCs w:val="24"/>
          <w:lang w:eastAsia="en-CA"/>
        </w:rPr>
        <w:t>20</w:t>
      </w:r>
      <w:r w:rsidRPr="002C4974">
        <w:rPr>
          <w:rFonts w:eastAsia="Times New Roman"/>
          <w:color w:val="000000"/>
          <w:szCs w:val="24"/>
          <w:lang w:eastAsia="en-CA"/>
        </w:rPr>
        <w:t>....</w:t>
      </w:r>
      <w:r w:rsidR="009E2B47">
        <w:rPr>
          <w:rFonts w:eastAsia="Times New Roman"/>
          <w:color w:val="000000"/>
          <w:szCs w:val="24"/>
          <w:lang w:eastAsia="en-CA"/>
        </w:rPr>
        <w:t>.</w:t>
      </w:r>
    </w:p>
    <w:p w:rsidR="002C4974" w:rsidRDefault="002C4974" w:rsidP="00AD12C9">
      <w:pPr>
        <w:spacing w:before="240" w:after="240" w:line="312" w:lineRule="atLeast"/>
        <w:rPr>
          <w:rFonts w:eastAsia="Times New Roman"/>
          <w:color w:val="000000"/>
          <w:szCs w:val="24"/>
          <w:lang w:eastAsia="en-CA"/>
        </w:rPr>
      </w:pPr>
    </w:p>
    <w:p w:rsidR="00AD12C9" w:rsidRPr="002C4974" w:rsidRDefault="00AD12C9" w:rsidP="008F0364">
      <w:pPr>
        <w:spacing w:before="240" w:after="240"/>
        <w:jc w:val="right"/>
        <w:rPr>
          <w:rFonts w:eastAsia="Times New Roman"/>
          <w:color w:val="000000"/>
          <w:szCs w:val="24"/>
          <w:lang w:eastAsia="en-CA"/>
        </w:rPr>
      </w:pPr>
      <w:r w:rsidRPr="002C4974">
        <w:rPr>
          <w:rFonts w:eastAsia="Times New Roman"/>
          <w:color w:val="000000"/>
          <w:szCs w:val="24"/>
          <w:lang w:eastAsia="en-CA"/>
        </w:rPr>
        <w:t>...............................................................</w:t>
      </w:r>
      <w:r w:rsidR="008F0364">
        <w:rPr>
          <w:rFonts w:eastAsia="Times New Roman"/>
          <w:color w:val="000000"/>
          <w:szCs w:val="24"/>
          <w:lang w:eastAsia="en-CA"/>
        </w:rPr>
        <w:br/>
      </w:r>
      <w:r w:rsidRPr="002E4762">
        <w:rPr>
          <w:rFonts w:eastAsia="Times New Roman"/>
          <w:i/>
          <w:iCs/>
          <w:color w:val="000000"/>
          <w:sz w:val="22"/>
          <w:lang w:eastAsia="en-CA"/>
        </w:rPr>
        <w:t>(Signature of appellant or his solicitor)</w:t>
      </w:r>
    </w:p>
    <w:p w:rsidR="00AD12C9" w:rsidRPr="002C4974" w:rsidRDefault="00AD12C9" w:rsidP="008F0364">
      <w:pPr>
        <w:spacing w:before="240" w:after="240" w:line="312" w:lineRule="atLeast"/>
        <w:jc w:val="right"/>
        <w:rPr>
          <w:rFonts w:eastAsia="Times New Roman"/>
          <w:color w:val="000000"/>
          <w:szCs w:val="24"/>
          <w:lang w:eastAsia="en-CA"/>
        </w:rPr>
      </w:pPr>
      <w:r w:rsidRPr="002C4974">
        <w:rPr>
          <w:rFonts w:eastAsia="Times New Roman"/>
          <w:color w:val="000000"/>
          <w:szCs w:val="24"/>
          <w:lang w:eastAsia="en-CA"/>
        </w:rPr>
        <w:t>...............................................................</w:t>
      </w:r>
      <w:r w:rsidR="008F0364">
        <w:rPr>
          <w:rFonts w:eastAsia="Times New Roman"/>
          <w:color w:val="000000"/>
          <w:szCs w:val="24"/>
          <w:lang w:eastAsia="en-CA"/>
        </w:rPr>
        <w:br/>
      </w:r>
      <w:r w:rsidRPr="002E4762">
        <w:rPr>
          <w:rFonts w:eastAsia="Times New Roman"/>
          <w:i/>
          <w:iCs/>
          <w:color w:val="000000"/>
          <w:sz w:val="22"/>
          <w:lang w:eastAsia="en-CA"/>
        </w:rPr>
        <w:t>(Print name of appellant or solicitor)</w:t>
      </w:r>
    </w:p>
    <w:p w:rsidR="00AD12C9" w:rsidRPr="002C4974" w:rsidRDefault="008F0364" w:rsidP="008F0364">
      <w:pPr>
        <w:spacing w:before="240" w:after="240" w:line="312" w:lineRule="atLeast"/>
        <w:jc w:val="right"/>
        <w:rPr>
          <w:rFonts w:eastAsia="Times New Roman"/>
          <w:color w:val="000000"/>
          <w:szCs w:val="24"/>
          <w:lang w:eastAsia="en-CA"/>
        </w:rPr>
      </w:pPr>
      <w:r>
        <w:rPr>
          <w:rFonts w:eastAsia="Times New Roman"/>
          <w:color w:val="000000"/>
          <w:szCs w:val="24"/>
          <w:lang w:eastAsia="en-CA"/>
        </w:rPr>
        <w:t>.</w:t>
      </w:r>
      <w:r w:rsidR="00F7079D" w:rsidRPr="002C4974">
        <w:rPr>
          <w:rFonts w:eastAsia="Times New Roman"/>
          <w:color w:val="000000"/>
          <w:szCs w:val="24"/>
          <w:lang w:eastAsia="en-CA"/>
        </w:rPr>
        <w:t>..............................................................</w:t>
      </w:r>
      <w:r>
        <w:rPr>
          <w:rFonts w:eastAsia="Times New Roman"/>
          <w:color w:val="000000"/>
          <w:szCs w:val="24"/>
          <w:lang w:eastAsia="en-CA"/>
        </w:rPr>
        <w:br/>
      </w:r>
      <w:r w:rsidR="00AD12C9" w:rsidRPr="002E4762">
        <w:rPr>
          <w:rFonts w:eastAsia="Times New Roman"/>
          <w:i/>
          <w:iCs/>
          <w:color w:val="000000"/>
          <w:sz w:val="22"/>
          <w:lang w:eastAsia="en-CA"/>
        </w:rPr>
        <w:t>(Name and address for service of solicitor</w:t>
      </w:r>
      <w:r w:rsidR="00AD12C9" w:rsidRPr="002E4762">
        <w:rPr>
          <w:rFonts w:eastAsia="Times New Roman"/>
          <w:color w:val="000000"/>
          <w:sz w:val="22"/>
          <w:lang w:eastAsia="en-CA"/>
        </w:rPr>
        <w:t xml:space="preserve">, </w:t>
      </w:r>
      <w:r w:rsidRPr="002E4762">
        <w:rPr>
          <w:rFonts w:eastAsia="Times New Roman"/>
          <w:color w:val="000000"/>
          <w:sz w:val="22"/>
          <w:lang w:eastAsia="en-CA"/>
        </w:rPr>
        <w:br/>
      </w:r>
      <w:r w:rsidR="00AD12C9" w:rsidRPr="002E4762">
        <w:rPr>
          <w:rFonts w:eastAsia="Times New Roman"/>
          <w:i/>
          <w:iCs/>
          <w:color w:val="000000"/>
          <w:sz w:val="22"/>
          <w:lang w:eastAsia="en-CA"/>
        </w:rPr>
        <w:t>or, if no solicitor, an address, not being a</w:t>
      </w:r>
      <w:r w:rsidRPr="002E4762">
        <w:rPr>
          <w:rFonts w:eastAsia="Times New Roman"/>
          <w:color w:val="000000"/>
          <w:sz w:val="22"/>
          <w:lang w:eastAsia="en-CA"/>
        </w:rPr>
        <w:br/>
      </w:r>
      <w:r w:rsidR="00AD12C9" w:rsidRPr="002E4762">
        <w:rPr>
          <w:rFonts w:eastAsia="Times New Roman"/>
          <w:i/>
          <w:iCs/>
          <w:color w:val="000000"/>
          <w:sz w:val="22"/>
          <w:lang w:eastAsia="en-CA"/>
        </w:rPr>
        <w:t>prison, where documents may be served on</w:t>
      </w:r>
      <w:r w:rsidRPr="002E4762">
        <w:rPr>
          <w:rFonts w:eastAsia="Times New Roman"/>
          <w:color w:val="000000"/>
          <w:sz w:val="22"/>
          <w:lang w:eastAsia="en-CA"/>
        </w:rPr>
        <w:br/>
      </w:r>
      <w:r w:rsidR="00AD12C9" w:rsidRPr="002E4762">
        <w:rPr>
          <w:rFonts w:eastAsia="Times New Roman"/>
          <w:i/>
          <w:iCs/>
          <w:color w:val="000000"/>
          <w:sz w:val="22"/>
          <w:lang w:eastAsia="en-CA"/>
        </w:rPr>
        <w:t>the appellant if he is not in custody)</w:t>
      </w:r>
    </w:p>
    <w:p w:rsidR="00807494" w:rsidRDefault="00F631F5" w:rsidP="00F631F5">
      <w:pPr>
        <w:spacing w:before="240" w:after="240" w:line="312" w:lineRule="atLeast"/>
        <w:jc w:val="center"/>
        <w:rPr>
          <w:rFonts w:eastAsia="Times New Roman"/>
          <w:b/>
          <w:bCs/>
          <w:color w:val="000000"/>
          <w:szCs w:val="24"/>
          <w:lang w:eastAsia="en-CA"/>
        </w:rPr>
      </w:pPr>
      <w:r>
        <w:rPr>
          <w:rFonts w:eastAsia="Times New Roman"/>
          <w:color w:val="000000"/>
          <w:szCs w:val="24"/>
          <w:lang w:eastAsia="en-CA"/>
        </w:rPr>
        <w:t xml:space="preserve">To the Registrar of the Court </w:t>
      </w:r>
      <w:r w:rsidR="00AD12C9" w:rsidRPr="002C4974">
        <w:rPr>
          <w:rFonts w:eastAsia="Times New Roman"/>
          <w:color w:val="000000"/>
          <w:szCs w:val="24"/>
          <w:lang w:eastAsia="en-CA"/>
        </w:rPr>
        <w:t>at..................................................................................</w:t>
      </w:r>
      <w:r>
        <w:rPr>
          <w:rFonts w:eastAsia="Times New Roman"/>
          <w:color w:val="000000"/>
          <w:szCs w:val="24"/>
          <w:lang w:eastAsia="en-CA"/>
        </w:rPr>
        <w:t xml:space="preserve"> </w:t>
      </w:r>
      <w:r w:rsidR="008F0364">
        <w:rPr>
          <w:rFonts w:eastAsia="Times New Roman"/>
          <w:color w:val="000000"/>
          <w:szCs w:val="24"/>
          <w:lang w:eastAsia="en-CA"/>
        </w:rPr>
        <w:br/>
      </w:r>
    </w:p>
    <w:p w:rsidR="00807494" w:rsidRDefault="00807494">
      <w:pPr>
        <w:spacing w:after="200" w:line="276" w:lineRule="auto"/>
        <w:rPr>
          <w:rFonts w:eastAsia="Times New Roman"/>
          <w:b/>
          <w:bCs/>
          <w:color w:val="000000"/>
          <w:szCs w:val="24"/>
          <w:lang w:eastAsia="en-CA"/>
        </w:rPr>
      </w:pPr>
      <w:r>
        <w:rPr>
          <w:rFonts w:eastAsia="Times New Roman"/>
          <w:b/>
          <w:bCs/>
          <w:color w:val="000000"/>
          <w:szCs w:val="24"/>
          <w:lang w:eastAsia="en-CA"/>
        </w:rPr>
        <w:br w:type="page"/>
      </w:r>
    </w:p>
    <w:p w:rsidR="00AD12C9" w:rsidRPr="002C4974" w:rsidRDefault="00AD12C9" w:rsidP="00F631F5">
      <w:pPr>
        <w:spacing w:before="240" w:after="240" w:line="312" w:lineRule="atLeast"/>
        <w:jc w:val="center"/>
        <w:rPr>
          <w:rFonts w:eastAsia="Times New Roman"/>
          <w:color w:val="000000"/>
          <w:szCs w:val="24"/>
          <w:lang w:eastAsia="en-CA"/>
        </w:rPr>
      </w:pPr>
      <w:r w:rsidRPr="002C4974">
        <w:rPr>
          <w:rFonts w:eastAsia="Times New Roman"/>
          <w:b/>
          <w:bCs/>
          <w:color w:val="000000"/>
          <w:szCs w:val="24"/>
          <w:lang w:eastAsia="en-CA"/>
        </w:rPr>
        <w:lastRenderedPageBreak/>
        <w:t>(this order to be completed by th</w:t>
      </w:r>
      <w:r w:rsidR="008F0364">
        <w:rPr>
          <w:rFonts w:eastAsia="Times New Roman"/>
          <w:b/>
          <w:bCs/>
          <w:color w:val="000000"/>
          <w:szCs w:val="24"/>
          <w:lang w:eastAsia="en-CA"/>
        </w:rPr>
        <w:t>e R</w:t>
      </w:r>
      <w:r w:rsidRPr="002C4974">
        <w:rPr>
          <w:rFonts w:eastAsia="Times New Roman"/>
          <w:b/>
          <w:bCs/>
          <w:color w:val="000000"/>
          <w:szCs w:val="24"/>
          <w:lang w:eastAsia="en-CA"/>
        </w:rPr>
        <w:t>egistrar)</w:t>
      </w:r>
    </w:p>
    <w:p w:rsidR="00AD12C9" w:rsidRPr="002C4974" w:rsidRDefault="00AD12C9" w:rsidP="00F631F5">
      <w:pPr>
        <w:jc w:val="center"/>
        <w:rPr>
          <w:rFonts w:eastAsia="Times New Roman"/>
          <w:vanish/>
          <w:color w:val="000000"/>
          <w:szCs w:val="24"/>
          <w:lang w:eastAsia="en-CA"/>
        </w:rPr>
      </w:pPr>
    </w:p>
    <w:p w:rsidR="00AD12C9" w:rsidRPr="002C4974" w:rsidRDefault="00AD12C9" w:rsidP="00F631F5">
      <w:pPr>
        <w:spacing w:before="240" w:after="240" w:line="312" w:lineRule="atLeast"/>
        <w:jc w:val="center"/>
        <w:rPr>
          <w:rFonts w:eastAsia="Times New Roman"/>
          <w:color w:val="000000"/>
          <w:szCs w:val="24"/>
          <w:lang w:eastAsia="en-CA"/>
        </w:rPr>
      </w:pPr>
      <w:r w:rsidRPr="002C4974">
        <w:rPr>
          <w:rFonts w:eastAsia="Times New Roman"/>
          <w:b/>
          <w:bCs/>
          <w:color w:val="000000"/>
          <w:szCs w:val="24"/>
          <w:lang w:eastAsia="en-CA"/>
        </w:rPr>
        <w:t>COURT OF APPEAL</w:t>
      </w:r>
    </w:p>
    <w:p w:rsidR="00AD12C9" w:rsidRPr="002C4974" w:rsidRDefault="00AD12C9" w:rsidP="00F631F5">
      <w:pPr>
        <w:spacing w:before="240" w:after="240" w:line="312" w:lineRule="atLeast"/>
        <w:jc w:val="center"/>
        <w:rPr>
          <w:rFonts w:eastAsia="Times New Roman"/>
          <w:color w:val="000000"/>
          <w:szCs w:val="24"/>
          <w:lang w:eastAsia="en-CA"/>
        </w:rPr>
      </w:pPr>
      <w:r w:rsidRPr="002C4974">
        <w:rPr>
          <w:rFonts w:eastAsia="Times New Roman"/>
          <w:b/>
          <w:bCs/>
          <w:color w:val="000000"/>
          <w:szCs w:val="24"/>
          <w:lang w:eastAsia="en-CA"/>
        </w:rPr>
        <w:t>RE</w:t>
      </w:r>
      <w:r w:rsidR="00BD5ED8">
        <w:rPr>
          <w:rFonts w:eastAsia="Times New Roman"/>
          <w:b/>
          <w:bCs/>
          <w:color w:val="000000"/>
          <w:szCs w:val="24"/>
          <w:lang w:eastAsia="en-CA"/>
        </w:rPr>
        <w:t>X</w:t>
      </w:r>
    </w:p>
    <w:p w:rsidR="00AD12C9" w:rsidRPr="002C4974" w:rsidRDefault="00AD12C9" w:rsidP="00F631F5">
      <w:pPr>
        <w:spacing w:before="240" w:after="240" w:line="312" w:lineRule="atLeast"/>
        <w:jc w:val="right"/>
        <w:rPr>
          <w:rFonts w:eastAsia="Times New Roman"/>
          <w:color w:val="000000"/>
          <w:szCs w:val="24"/>
          <w:lang w:eastAsia="en-CA"/>
        </w:rPr>
      </w:pPr>
      <w:r w:rsidRPr="002C4974">
        <w:rPr>
          <w:rFonts w:eastAsia="Times New Roman"/>
          <w:color w:val="000000"/>
          <w:szCs w:val="24"/>
          <w:lang w:eastAsia="en-CA"/>
        </w:rPr>
        <w:t>Respondent</w:t>
      </w:r>
    </w:p>
    <w:p w:rsidR="00AD12C9" w:rsidRPr="002C4974" w:rsidRDefault="00AD12C9" w:rsidP="00F631F5">
      <w:pPr>
        <w:spacing w:before="240" w:after="240" w:line="312" w:lineRule="atLeast"/>
        <w:jc w:val="center"/>
        <w:rPr>
          <w:rFonts w:eastAsia="Times New Roman"/>
          <w:color w:val="000000"/>
          <w:szCs w:val="24"/>
          <w:lang w:eastAsia="en-CA"/>
        </w:rPr>
      </w:pPr>
      <w:r w:rsidRPr="002C4974">
        <w:rPr>
          <w:rFonts w:eastAsia="Times New Roman"/>
          <w:color w:val="000000"/>
          <w:szCs w:val="24"/>
          <w:lang w:eastAsia="en-CA"/>
        </w:rPr>
        <w:t>vs.</w:t>
      </w:r>
    </w:p>
    <w:p w:rsidR="00AD12C9" w:rsidRPr="002C4974" w:rsidRDefault="00AD12C9" w:rsidP="00F631F5">
      <w:pPr>
        <w:spacing w:before="240" w:after="240" w:line="312" w:lineRule="atLeast"/>
        <w:jc w:val="center"/>
        <w:rPr>
          <w:rFonts w:eastAsia="Times New Roman"/>
          <w:color w:val="000000"/>
          <w:szCs w:val="24"/>
          <w:lang w:eastAsia="en-CA"/>
        </w:rPr>
      </w:pPr>
      <w:r w:rsidRPr="002C4974">
        <w:rPr>
          <w:rFonts w:eastAsia="Times New Roman"/>
          <w:color w:val="000000"/>
          <w:szCs w:val="24"/>
          <w:lang w:eastAsia="en-CA"/>
        </w:rPr>
        <w:t>................................................................</w:t>
      </w:r>
    </w:p>
    <w:p w:rsidR="00AD12C9" w:rsidRPr="002C4974" w:rsidRDefault="00AD12C9" w:rsidP="00F631F5">
      <w:pPr>
        <w:spacing w:before="240" w:after="240" w:line="312" w:lineRule="atLeast"/>
        <w:jc w:val="right"/>
        <w:rPr>
          <w:rFonts w:eastAsia="Times New Roman"/>
          <w:color w:val="000000"/>
          <w:szCs w:val="24"/>
          <w:lang w:eastAsia="en-CA"/>
        </w:rPr>
      </w:pPr>
      <w:r w:rsidRPr="002C4974">
        <w:rPr>
          <w:rFonts w:eastAsia="Times New Roman"/>
          <w:color w:val="000000"/>
          <w:szCs w:val="24"/>
          <w:lang w:eastAsia="en-CA"/>
        </w:rPr>
        <w:t>Appellant</w:t>
      </w:r>
    </w:p>
    <w:p w:rsidR="00AD12C9" w:rsidRPr="002C4974" w:rsidRDefault="00AD12C9" w:rsidP="00AD12C9">
      <w:pPr>
        <w:spacing w:before="240" w:after="240" w:line="312" w:lineRule="atLeast"/>
        <w:rPr>
          <w:rFonts w:eastAsia="Times New Roman"/>
          <w:color w:val="000000"/>
          <w:szCs w:val="24"/>
          <w:lang w:eastAsia="en-CA"/>
        </w:rPr>
      </w:pPr>
      <w:r w:rsidRPr="002C4974">
        <w:rPr>
          <w:rFonts w:eastAsia="Times New Roman"/>
          <w:color w:val="000000"/>
          <w:szCs w:val="24"/>
          <w:lang w:eastAsia="en-CA"/>
        </w:rPr>
        <w:t> </w:t>
      </w:r>
    </w:p>
    <w:p w:rsidR="00AD12C9" w:rsidRPr="002C4974" w:rsidRDefault="00AD12C9" w:rsidP="00AD12C9">
      <w:pPr>
        <w:tabs>
          <w:tab w:val="left" w:pos="5558"/>
          <w:tab w:val="left" w:pos="6273"/>
        </w:tabs>
        <w:spacing w:before="240" w:after="240" w:line="312" w:lineRule="atLeast"/>
        <w:rPr>
          <w:rFonts w:eastAsia="Times New Roman"/>
          <w:color w:val="000000"/>
          <w:szCs w:val="24"/>
          <w:lang w:eastAsia="en-CA"/>
        </w:rPr>
      </w:pPr>
      <w:r w:rsidRPr="002C4974">
        <w:rPr>
          <w:rFonts w:eastAsia="Times New Roman"/>
          <w:b/>
          <w:bCs/>
          <w:color w:val="000000"/>
          <w:szCs w:val="24"/>
          <w:lang w:eastAsia="en-CA"/>
        </w:rPr>
        <w:t>BEFORE THE HONOURABLE</w:t>
      </w:r>
      <w:r w:rsidRPr="002C4974">
        <w:rPr>
          <w:rFonts w:eastAsia="Times New Roman"/>
          <w:b/>
          <w:bCs/>
          <w:color w:val="000000"/>
          <w:szCs w:val="24"/>
          <w:lang w:eastAsia="en-CA"/>
        </w:rPr>
        <w:br/>
      </w:r>
      <w:r w:rsidRPr="002C4974">
        <w:rPr>
          <w:rFonts w:eastAsia="Times New Roman"/>
          <w:b/>
          <w:bCs/>
          <w:color w:val="000000"/>
          <w:szCs w:val="24"/>
          <w:lang w:eastAsia="en-CA"/>
        </w:rPr>
        <w:br/>
        <w:t>JUSTICE..............................</w:t>
      </w:r>
      <w:r w:rsidRPr="002C4974">
        <w:rPr>
          <w:rFonts w:eastAsia="Times New Roman"/>
          <w:color w:val="000000"/>
          <w:szCs w:val="24"/>
          <w:lang w:eastAsia="en-CA"/>
        </w:rPr>
        <w:tab/>
        <w:t>The ..</w:t>
      </w:r>
      <w:r w:rsidR="00F631F5">
        <w:rPr>
          <w:rFonts w:eastAsia="Times New Roman"/>
          <w:color w:val="000000"/>
          <w:szCs w:val="24"/>
          <w:lang w:eastAsia="en-CA"/>
        </w:rPr>
        <w:t>.... day of ..................20</w:t>
      </w:r>
      <w:r w:rsidR="00331620">
        <w:rPr>
          <w:rFonts w:eastAsia="Times New Roman"/>
          <w:color w:val="000000"/>
          <w:szCs w:val="24"/>
          <w:lang w:eastAsia="en-CA"/>
        </w:rPr>
        <w:t xml:space="preserve">.... </w:t>
      </w:r>
      <w:bookmarkStart w:id="1" w:name="_GoBack"/>
      <w:bookmarkEnd w:id="1"/>
    </w:p>
    <w:p w:rsidR="00AD12C9" w:rsidRPr="002C4974" w:rsidRDefault="00AD12C9" w:rsidP="00AD12C9">
      <w:pPr>
        <w:spacing w:before="240" w:after="240" w:line="312" w:lineRule="atLeast"/>
        <w:rPr>
          <w:rFonts w:eastAsia="Times New Roman"/>
          <w:color w:val="000000"/>
          <w:szCs w:val="24"/>
          <w:lang w:eastAsia="en-CA"/>
        </w:rPr>
      </w:pPr>
      <w:r w:rsidRPr="002C4974">
        <w:rPr>
          <w:rFonts w:eastAsia="Times New Roman"/>
          <w:color w:val="000000"/>
          <w:szCs w:val="24"/>
          <w:lang w:eastAsia="en-CA"/>
        </w:rPr>
        <w:t> </w:t>
      </w:r>
    </w:p>
    <w:p w:rsidR="00AD12C9" w:rsidRPr="002C4974" w:rsidRDefault="00AD12C9" w:rsidP="00AD12C9">
      <w:pPr>
        <w:spacing w:before="240" w:after="240" w:line="312" w:lineRule="atLeast"/>
        <w:rPr>
          <w:rFonts w:eastAsia="Times New Roman"/>
          <w:color w:val="000000"/>
          <w:szCs w:val="24"/>
          <w:lang w:eastAsia="en-CA"/>
        </w:rPr>
      </w:pPr>
      <w:r w:rsidRPr="002C4974">
        <w:rPr>
          <w:rFonts w:eastAsia="Times New Roman"/>
          <w:b/>
          <w:bCs/>
          <w:color w:val="000000"/>
          <w:szCs w:val="24"/>
          <w:lang w:eastAsia="en-CA"/>
        </w:rPr>
        <w:t>IT IS ORDERED</w:t>
      </w:r>
      <w:r w:rsidRPr="002C4974">
        <w:rPr>
          <w:rFonts w:eastAsia="Times New Roman"/>
          <w:color w:val="000000"/>
          <w:szCs w:val="24"/>
          <w:lang w:eastAsia="en-CA"/>
        </w:rPr>
        <w:t xml:space="preserve"> that the appellant, unless he is detained for some cause other than the said sentence, be released from custody pending the determination of his appeal as aforesaid upon the appellant giving an undertaking or entering into a recognizance  </w:t>
      </w:r>
    </w:p>
    <w:p w:rsidR="001823E4" w:rsidRPr="001823E4" w:rsidRDefault="00AD12C9" w:rsidP="001823E4">
      <w:pPr>
        <w:spacing w:before="240" w:after="240" w:line="312" w:lineRule="atLeast"/>
        <w:jc w:val="center"/>
        <w:rPr>
          <w:rFonts w:eastAsia="Times New Roman"/>
          <w:i/>
          <w:color w:val="000000"/>
          <w:sz w:val="22"/>
          <w:lang w:eastAsia="en-CA"/>
        </w:rPr>
      </w:pPr>
      <w:r w:rsidRPr="002C4974">
        <w:rPr>
          <w:rFonts w:eastAsia="Times New Roman"/>
          <w:color w:val="000000"/>
          <w:szCs w:val="24"/>
          <w:lang w:eastAsia="en-CA"/>
        </w:rPr>
        <w:t>......................................................................................................................................</w:t>
      </w:r>
      <w:r w:rsidRPr="00AA4FEC">
        <w:rPr>
          <w:rFonts w:eastAsia="Times New Roman"/>
          <w:i/>
          <w:color w:val="000000"/>
          <w:sz w:val="22"/>
          <w:lang w:eastAsia="en-CA"/>
        </w:rPr>
        <w:t>("without sureties" or "with sureties")</w:t>
      </w:r>
      <w:r w:rsidR="001823E4">
        <w:rPr>
          <w:rFonts w:eastAsia="Times New Roman"/>
          <w:i/>
          <w:color w:val="000000"/>
          <w:sz w:val="22"/>
          <w:lang w:eastAsia="en-CA"/>
        </w:rPr>
        <w:br/>
      </w:r>
    </w:p>
    <w:p w:rsidR="00AD12C9" w:rsidRPr="002C4974" w:rsidRDefault="00AD12C9" w:rsidP="001823E4">
      <w:pPr>
        <w:spacing w:before="240" w:after="240" w:line="312" w:lineRule="atLeast"/>
        <w:ind w:left="4320" w:hanging="4320"/>
        <w:rPr>
          <w:rFonts w:eastAsia="Times New Roman"/>
          <w:color w:val="000000"/>
          <w:szCs w:val="24"/>
          <w:lang w:eastAsia="en-CA"/>
        </w:rPr>
      </w:pPr>
      <w:r w:rsidRPr="002C4974">
        <w:rPr>
          <w:rFonts w:eastAsia="Times New Roman"/>
          <w:color w:val="000000"/>
          <w:szCs w:val="24"/>
          <w:lang w:eastAsia="en-CA"/>
        </w:rPr>
        <w:t>in the sum of $............</w:t>
      </w:r>
      <w:r w:rsidR="001823E4">
        <w:rPr>
          <w:rFonts w:eastAsia="Times New Roman"/>
          <w:color w:val="000000"/>
          <w:szCs w:val="24"/>
          <w:lang w:eastAsia="en-CA"/>
        </w:rPr>
        <w:t>..................</w:t>
      </w:r>
      <w:r w:rsidRPr="002C4974">
        <w:rPr>
          <w:rFonts w:eastAsia="Times New Roman"/>
          <w:color w:val="000000"/>
          <w:szCs w:val="24"/>
          <w:lang w:eastAsia="en-CA"/>
        </w:rPr>
        <w:t xml:space="preserve"> </w:t>
      </w:r>
      <w:r w:rsidR="00F631F5">
        <w:rPr>
          <w:rFonts w:eastAsia="Times New Roman"/>
          <w:color w:val="000000"/>
          <w:szCs w:val="24"/>
          <w:lang w:eastAsia="en-CA"/>
        </w:rPr>
        <w:tab/>
      </w:r>
      <w:r w:rsidRPr="002C4974">
        <w:rPr>
          <w:rFonts w:eastAsia="Times New Roman"/>
          <w:color w:val="000000"/>
          <w:szCs w:val="24"/>
          <w:lang w:eastAsia="en-CA"/>
        </w:rPr>
        <w:t>.......................................................</w:t>
      </w:r>
      <w:r w:rsidR="001823E4">
        <w:rPr>
          <w:rFonts w:eastAsia="Times New Roman"/>
          <w:color w:val="000000"/>
          <w:szCs w:val="24"/>
          <w:lang w:eastAsia="en-CA"/>
        </w:rPr>
        <w:t>...............</w:t>
      </w:r>
      <w:r w:rsidR="00F631F5">
        <w:rPr>
          <w:rFonts w:eastAsia="Times New Roman"/>
          <w:color w:val="000000"/>
          <w:szCs w:val="24"/>
          <w:lang w:eastAsia="en-CA"/>
        </w:rPr>
        <w:br/>
      </w:r>
      <w:r w:rsidRPr="00AA4FEC">
        <w:rPr>
          <w:rFonts w:eastAsia="Times New Roman"/>
          <w:i/>
          <w:color w:val="000000"/>
          <w:sz w:val="22"/>
          <w:lang w:eastAsia="en-CA"/>
        </w:rPr>
        <w:t>("without any conditions" / "with conditions set out in the attached")</w:t>
      </w:r>
    </w:p>
    <w:p w:rsidR="00AD12C9" w:rsidRPr="002C4974" w:rsidRDefault="00AD12C9" w:rsidP="00DC6DD0">
      <w:pPr>
        <w:spacing w:before="240" w:after="240" w:line="312" w:lineRule="atLeast"/>
        <w:jc w:val="center"/>
        <w:rPr>
          <w:rFonts w:eastAsia="Times New Roman"/>
          <w:color w:val="000000"/>
          <w:szCs w:val="24"/>
          <w:lang w:eastAsia="en-CA"/>
        </w:rPr>
      </w:pPr>
      <w:r w:rsidRPr="002C4974">
        <w:rPr>
          <w:rFonts w:eastAsia="Times New Roman"/>
          <w:color w:val="000000"/>
          <w:szCs w:val="24"/>
          <w:lang w:eastAsia="en-CA"/>
        </w:rPr>
        <w:t>before ......................................................</w:t>
      </w:r>
      <w:r w:rsidR="00F631F5">
        <w:rPr>
          <w:rFonts w:eastAsia="Times New Roman"/>
          <w:color w:val="000000"/>
          <w:szCs w:val="24"/>
          <w:lang w:eastAsia="en-CA"/>
        </w:rPr>
        <w:t>....................................................................</w:t>
      </w:r>
      <w:r w:rsidR="00F631F5">
        <w:rPr>
          <w:rFonts w:eastAsia="Times New Roman"/>
          <w:color w:val="000000"/>
          <w:szCs w:val="24"/>
          <w:lang w:eastAsia="en-CA"/>
        </w:rPr>
        <w:br/>
      </w:r>
      <w:r w:rsidRPr="00AA4FEC">
        <w:rPr>
          <w:rFonts w:eastAsia="Times New Roman"/>
          <w:i/>
          <w:color w:val="000000"/>
          <w:sz w:val="22"/>
          <w:lang w:eastAsia="en-CA"/>
        </w:rPr>
        <w:t> (Justice)</w:t>
      </w:r>
    </w:p>
    <w:p w:rsidR="00AD12C9" w:rsidRPr="001823E4" w:rsidRDefault="00AD12C9" w:rsidP="00F631F5">
      <w:pPr>
        <w:spacing w:before="240" w:after="240" w:line="312" w:lineRule="atLeast"/>
        <w:jc w:val="center"/>
        <w:rPr>
          <w:rFonts w:eastAsia="Times New Roman"/>
          <w:i/>
          <w:color w:val="000000"/>
          <w:sz w:val="22"/>
          <w:lang w:eastAsia="en-CA"/>
        </w:rPr>
      </w:pPr>
      <w:r w:rsidRPr="002C4974">
        <w:rPr>
          <w:rFonts w:eastAsia="Times New Roman"/>
          <w:color w:val="000000"/>
          <w:szCs w:val="24"/>
          <w:lang w:eastAsia="en-CA"/>
        </w:rPr>
        <w:t>......................................................................................................................................</w:t>
      </w:r>
      <w:r w:rsidRPr="001823E4">
        <w:rPr>
          <w:rFonts w:eastAsia="Times New Roman"/>
          <w:i/>
          <w:color w:val="000000"/>
          <w:sz w:val="22"/>
          <w:lang w:eastAsia="en-CA"/>
        </w:rPr>
        <w:t>("without depositing any money or other valuable security" or "upon depositing")</w:t>
      </w:r>
    </w:p>
    <w:p w:rsidR="00AD12C9" w:rsidRPr="002C4974" w:rsidRDefault="00F631F5" w:rsidP="00F631F5">
      <w:pPr>
        <w:spacing w:before="240" w:after="240" w:line="312" w:lineRule="atLeast"/>
        <w:rPr>
          <w:rFonts w:eastAsia="Times New Roman"/>
          <w:color w:val="000000"/>
          <w:szCs w:val="24"/>
          <w:lang w:eastAsia="en-CA"/>
        </w:rPr>
      </w:pPr>
      <w:proofErr w:type="gramStart"/>
      <w:r>
        <w:rPr>
          <w:rFonts w:eastAsia="Times New Roman"/>
          <w:color w:val="000000"/>
          <w:szCs w:val="24"/>
          <w:lang w:eastAsia="en-CA"/>
        </w:rPr>
        <w:t>w</w:t>
      </w:r>
      <w:r w:rsidR="00AD12C9" w:rsidRPr="002C4974">
        <w:rPr>
          <w:rFonts w:eastAsia="Times New Roman"/>
          <w:color w:val="000000"/>
          <w:szCs w:val="24"/>
          <w:lang w:eastAsia="en-CA"/>
        </w:rPr>
        <w:t>ith</w:t>
      </w:r>
      <w:proofErr w:type="gramEnd"/>
      <w:r>
        <w:rPr>
          <w:rFonts w:eastAsia="Times New Roman"/>
          <w:color w:val="000000"/>
          <w:szCs w:val="24"/>
          <w:lang w:eastAsia="en-CA"/>
        </w:rPr>
        <w:t xml:space="preserve"> </w:t>
      </w:r>
      <w:r w:rsidR="00AD12C9" w:rsidRPr="002C4974">
        <w:rPr>
          <w:rFonts w:eastAsia="Times New Roman"/>
          <w:color w:val="000000"/>
          <w:szCs w:val="24"/>
          <w:lang w:eastAsia="en-CA"/>
        </w:rPr>
        <w:t xml:space="preserve"> ..................................................................................</w:t>
      </w:r>
      <w:r>
        <w:rPr>
          <w:rFonts w:eastAsia="Times New Roman"/>
          <w:color w:val="000000"/>
          <w:szCs w:val="24"/>
          <w:lang w:eastAsia="en-CA"/>
        </w:rPr>
        <w:br/>
      </w:r>
      <w:r w:rsidRPr="00501B7C">
        <w:rPr>
          <w:rFonts w:eastAsia="Times New Roman"/>
          <w:color w:val="000000"/>
          <w:szCs w:val="24"/>
          <w:lang w:eastAsia="en-CA"/>
        </w:rPr>
        <w:t xml:space="preserve">                                    </w:t>
      </w:r>
      <w:r w:rsidRPr="00AA4FEC">
        <w:rPr>
          <w:rFonts w:eastAsia="Times New Roman"/>
          <w:i/>
          <w:color w:val="000000"/>
          <w:sz w:val="22"/>
          <w:lang w:eastAsia="en-CA"/>
        </w:rPr>
        <w:t xml:space="preserve"> </w:t>
      </w:r>
      <w:r w:rsidR="00AD12C9" w:rsidRPr="00AA4FEC">
        <w:rPr>
          <w:rFonts w:eastAsia="Times New Roman"/>
          <w:i/>
          <w:color w:val="000000"/>
          <w:sz w:val="22"/>
          <w:lang w:eastAsia="en-CA"/>
        </w:rPr>
        <w:t>(Justice)</w:t>
      </w:r>
    </w:p>
    <w:p w:rsidR="00AD12C9" w:rsidRPr="002C4974" w:rsidRDefault="00F631F5" w:rsidP="00AD12C9">
      <w:pPr>
        <w:spacing w:before="168" w:after="168" w:line="360" w:lineRule="atLeast"/>
        <w:jc w:val="center"/>
        <w:rPr>
          <w:rFonts w:eastAsia="Times New Roman"/>
          <w:color w:val="000000"/>
          <w:szCs w:val="24"/>
          <w:lang w:eastAsia="en-CA"/>
        </w:rPr>
      </w:pPr>
      <w:r>
        <w:rPr>
          <w:rFonts w:eastAsia="Times New Roman"/>
          <w:b/>
          <w:bCs/>
          <w:color w:val="000000"/>
          <w:szCs w:val="24"/>
          <w:lang w:eastAsia="en-CA"/>
        </w:rPr>
        <w:lastRenderedPageBreak/>
        <w:br/>
      </w:r>
      <w:r w:rsidR="00AD12C9" w:rsidRPr="002C4974">
        <w:rPr>
          <w:rFonts w:eastAsia="Times New Roman"/>
          <w:b/>
          <w:bCs/>
          <w:color w:val="000000"/>
          <w:szCs w:val="24"/>
          <w:lang w:eastAsia="en-CA"/>
        </w:rPr>
        <w:t>CONDITIONS OF RECOGNIZANCE</w:t>
      </w:r>
    </w:p>
    <w:p w:rsidR="00501B7C" w:rsidRDefault="00AD12C9" w:rsidP="00AD12C9">
      <w:pPr>
        <w:spacing w:before="240" w:after="240" w:line="312" w:lineRule="atLeast"/>
        <w:rPr>
          <w:rFonts w:eastAsia="Times New Roman"/>
          <w:color w:val="000000"/>
          <w:szCs w:val="24"/>
          <w:lang w:eastAsia="en-CA"/>
        </w:rPr>
      </w:pPr>
      <w:r w:rsidRPr="002C4974">
        <w:rPr>
          <w:rFonts w:eastAsia="Times New Roman"/>
          <w:color w:val="000000"/>
          <w:szCs w:val="24"/>
          <w:lang w:eastAsia="en-CA"/>
        </w:rPr>
        <w:t>(a)</w:t>
      </w:r>
      <w:r w:rsidR="001823E4">
        <w:rPr>
          <w:rFonts w:eastAsia="Times New Roman"/>
          <w:color w:val="000000"/>
          <w:szCs w:val="24"/>
          <w:lang w:eastAsia="en-CA"/>
        </w:rPr>
        <w:t xml:space="preserve"> </w:t>
      </w:r>
      <w:r w:rsidRPr="002C4974">
        <w:rPr>
          <w:rFonts w:eastAsia="Times New Roman"/>
          <w:color w:val="000000"/>
          <w:szCs w:val="24"/>
          <w:lang w:eastAsia="en-CA"/>
        </w:rPr>
        <w:t>The appellant will report at ......................................................................</w:t>
      </w:r>
      <w:r w:rsidR="001823E4">
        <w:rPr>
          <w:rFonts w:eastAsia="Times New Roman"/>
          <w:color w:val="000000"/>
          <w:szCs w:val="24"/>
          <w:lang w:eastAsia="en-CA"/>
        </w:rPr>
        <w:t>................</w:t>
      </w:r>
      <w:r w:rsidR="00501B7C">
        <w:rPr>
          <w:rFonts w:eastAsia="Times New Roman"/>
          <w:color w:val="000000"/>
          <w:szCs w:val="24"/>
          <w:lang w:eastAsia="en-CA"/>
        </w:rPr>
        <w:br/>
        <w:t xml:space="preserve">                                                         </w:t>
      </w:r>
      <w:r w:rsidR="00501B7C" w:rsidRPr="00501B7C">
        <w:rPr>
          <w:rFonts w:eastAsia="Times New Roman"/>
          <w:color w:val="000000"/>
          <w:sz w:val="22"/>
          <w:lang w:eastAsia="en-CA"/>
        </w:rPr>
        <w:t xml:space="preserve"> </w:t>
      </w:r>
      <w:r w:rsidR="00501B7C">
        <w:rPr>
          <w:rFonts w:eastAsia="Times New Roman"/>
          <w:color w:val="000000"/>
          <w:sz w:val="22"/>
          <w:lang w:eastAsia="en-CA"/>
        </w:rPr>
        <w:tab/>
      </w:r>
      <w:r w:rsidR="00501B7C">
        <w:rPr>
          <w:rFonts w:eastAsia="Times New Roman"/>
          <w:color w:val="000000"/>
          <w:sz w:val="22"/>
          <w:lang w:eastAsia="en-CA"/>
        </w:rPr>
        <w:tab/>
      </w:r>
      <w:r w:rsidRPr="00AA4FEC">
        <w:rPr>
          <w:rFonts w:eastAsia="Times New Roman"/>
          <w:i/>
          <w:color w:val="000000"/>
          <w:sz w:val="22"/>
          <w:lang w:eastAsia="en-CA"/>
        </w:rPr>
        <w:t>(</w:t>
      </w:r>
      <w:r w:rsidRPr="00AA4FEC">
        <w:rPr>
          <w:rFonts w:eastAsia="Times New Roman"/>
          <w:i/>
          <w:iCs/>
          <w:color w:val="000000"/>
          <w:sz w:val="22"/>
          <w:lang w:eastAsia="en-CA"/>
        </w:rPr>
        <w:t>State time and place</w:t>
      </w:r>
      <w:r w:rsidRPr="00AA4FEC">
        <w:rPr>
          <w:rFonts w:eastAsia="Times New Roman"/>
          <w:i/>
          <w:color w:val="000000"/>
          <w:sz w:val="22"/>
          <w:lang w:eastAsia="en-CA"/>
        </w:rPr>
        <w:t>)</w:t>
      </w:r>
      <w:r w:rsidRPr="00501B7C">
        <w:rPr>
          <w:rFonts w:eastAsia="Times New Roman"/>
          <w:color w:val="000000"/>
          <w:sz w:val="22"/>
          <w:lang w:eastAsia="en-CA"/>
        </w:rPr>
        <w:t xml:space="preserve"> </w:t>
      </w:r>
    </w:p>
    <w:p w:rsidR="00AD12C9" w:rsidRPr="002C4974" w:rsidRDefault="00AD12C9" w:rsidP="00501B7C">
      <w:pPr>
        <w:spacing w:before="240" w:after="240" w:line="312" w:lineRule="atLeast"/>
        <w:jc w:val="center"/>
        <w:rPr>
          <w:rFonts w:eastAsia="Times New Roman"/>
          <w:color w:val="000000"/>
          <w:szCs w:val="24"/>
          <w:lang w:eastAsia="en-CA"/>
        </w:rPr>
      </w:pPr>
      <w:r w:rsidRPr="002C4974">
        <w:rPr>
          <w:rFonts w:eastAsia="Times New Roman"/>
          <w:color w:val="000000"/>
          <w:szCs w:val="24"/>
          <w:lang w:eastAsia="en-CA"/>
        </w:rPr>
        <w:t>to ............................................................</w:t>
      </w:r>
      <w:r w:rsidR="00501B7C">
        <w:rPr>
          <w:rFonts w:eastAsia="Times New Roman"/>
          <w:color w:val="000000"/>
          <w:szCs w:val="24"/>
          <w:lang w:eastAsia="en-CA"/>
        </w:rPr>
        <w:t>......................................................................</w:t>
      </w:r>
      <w:r w:rsidR="00501B7C">
        <w:rPr>
          <w:rFonts w:eastAsia="Times New Roman"/>
          <w:color w:val="000000"/>
          <w:szCs w:val="24"/>
          <w:lang w:eastAsia="en-CA"/>
        </w:rPr>
        <w:br/>
      </w:r>
      <w:r w:rsidRPr="00AA4FEC">
        <w:rPr>
          <w:rFonts w:eastAsia="Times New Roman"/>
          <w:i/>
          <w:color w:val="000000"/>
          <w:sz w:val="22"/>
          <w:lang w:eastAsia="en-CA"/>
        </w:rPr>
        <w:t>(</w:t>
      </w:r>
      <w:r w:rsidRPr="00AA4FEC">
        <w:rPr>
          <w:rFonts w:eastAsia="Times New Roman"/>
          <w:i/>
          <w:iCs/>
          <w:color w:val="000000"/>
          <w:sz w:val="22"/>
          <w:lang w:eastAsia="en-CA"/>
        </w:rPr>
        <w:t>State name of peace officer or other person designated</w:t>
      </w:r>
      <w:r w:rsidRPr="00AA4FEC">
        <w:rPr>
          <w:rFonts w:eastAsia="Times New Roman"/>
          <w:i/>
          <w:color w:val="000000"/>
          <w:sz w:val="22"/>
          <w:lang w:eastAsia="en-CA"/>
        </w:rPr>
        <w:t>)</w:t>
      </w:r>
    </w:p>
    <w:p w:rsidR="00FE070E" w:rsidRDefault="00AD12C9" w:rsidP="001823E4">
      <w:pPr>
        <w:spacing w:before="240" w:after="240" w:line="312" w:lineRule="atLeast"/>
        <w:jc w:val="center"/>
        <w:rPr>
          <w:rFonts w:eastAsia="Times New Roman"/>
          <w:color w:val="000000"/>
          <w:szCs w:val="24"/>
          <w:lang w:eastAsia="en-CA"/>
        </w:rPr>
      </w:pPr>
      <w:r w:rsidRPr="002C4974">
        <w:rPr>
          <w:rFonts w:eastAsia="Times New Roman"/>
          <w:color w:val="000000"/>
          <w:szCs w:val="24"/>
          <w:lang w:eastAsia="en-CA"/>
        </w:rPr>
        <w:t>(b)</w:t>
      </w:r>
      <w:r w:rsidR="00501B7C">
        <w:rPr>
          <w:rFonts w:eastAsia="Times New Roman"/>
          <w:color w:val="000000"/>
          <w:szCs w:val="24"/>
          <w:lang w:eastAsia="en-CA"/>
        </w:rPr>
        <w:t xml:space="preserve"> </w:t>
      </w:r>
      <w:r w:rsidRPr="002C4974">
        <w:rPr>
          <w:rFonts w:eastAsia="Times New Roman"/>
          <w:color w:val="000000"/>
          <w:szCs w:val="24"/>
          <w:lang w:eastAsia="en-CA"/>
        </w:rPr>
        <w:t>T</w:t>
      </w:r>
      <w:r w:rsidR="00675638">
        <w:rPr>
          <w:rFonts w:eastAsia="Times New Roman"/>
          <w:color w:val="000000"/>
          <w:szCs w:val="24"/>
          <w:lang w:eastAsia="en-CA"/>
        </w:rPr>
        <w:t xml:space="preserve">he appellant will remain within </w:t>
      </w:r>
      <w:r w:rsidRPr="002C4974">
        <w:rPr>
          <w:rFonts w:eastAsia="Times New Roman"/>
          <w:color w:val="000000"/>
          <w:szCs w:val="24"/>
          <w:lang w:eastAsia="en-CA"/>
        </w:rPr>
        <w:t>the........................................</w:t>
      </w:r>
      <w:r w:rsidR="00501B7C">
        <w:rPr>
          <w:rFonts w:eastAsia="Times New Roman"/>
          <w:color w:val="000000"/>
          <w:szCs w:val="24"/>
          <w:lang w:eastAsia="en-CA"/>
        </w:rPr>
        <w:t>.......</w:t>
      </w:r>
      <w:r w:rsidRPr="002C4974">
        <w:rPr>
          <w:rFonts w:eastAsia="Times New Roman"/>
          <w:color w:val="000000"/>
          <w:szCs w:val="24"/>
          <w:lang w:eastAsia="en-CA"/>
        </w:rPr>
        <w:t>...................</w:t>
      </w:r>
      <w:r w:rsidR="00675638">
        <w:rPr>
          <w:rFonts w:eastAsia="Times New Roman"/>
          <w:color w:val="000000"/>
          <w:szCs w:val="24"/>
          <w:lang w:eastAsia="en-CA"/>
        </w:rPr>
        <w:t>......</w:t>
      </w:r>
      <w:r w:rsidR="00FE070E">
        <w:rPr>
          <w:rFonts w:eastAsia="Times New Roman"/>
          <w:color w:val="000000"/>
          <w:szCs w:val="24"/>
          <w:lang w:eastAsia="en-CA"/>
        </w:rPr>
        <w:br/>
      </w:r>
      <w:r w:rsidR="00675638">
        <w:rPr>
          <w:rFonts w:eastAsia="Times New Roman"/>
          <w:color w:val="000000"/>
          <w:szCs w:val="24"/>
          <w:lang w:eastAsia="en-CA"/>
        </w:rPr>
        <w:br/>
        <w:t>…………………………………………………………………………………………………</w:t>
      </w:r>
      <w:r w:rsidR="00675638">
        <w:rPr>
          <w:rFonts w:eastAsia="Times New Roman"/>
          <w:color w:val="000000"/>
          <w:szCs w:val="24"/>
          <w:lang w:eastAsia="en-CA"/>
        </w:rPr>
        <w:br/>
      </w:r>
      <w:r w:rsidRPr="00AA4FEC">
        <w:rPr>
          <w:rFonts w:eastAsia="Times New Roman"/>
          <w:i/>
          <w:iCs/>
          <w:color w:val="000000"/>
          <w:sz w:val="22"/>
          <w:lang w:eastAsia="en-CA"/>
        </w:rPr>
        <w:t>(Designated territorial jurisdiction)</w:t>
      </w:r>
    </w:p>
    <w:p w:rsidR="00FE070E" w:rsidRDefault="00AD12C9" w:rsidP="00FE070E">
      <w:pPr>
        <w:spacing w:before="240" w:after="240" w:line="312" w:lineRule="atLeast"/>
        <w:rPr>
          <w:rFonts w:eastAsia="Times New Roman"/>
          <w:color w:val="000000"/>
          <w:szCs w:val="24"/>
          <w:lang w:eastAsia="en-CA"/>
        </w:rPr>
      </w:pPr>
      <w:r w:rsidRPr="002C4974">
        <w:rPr>
          <w:rFonts w:eastAsia="Times New Roman"/>
          <w:color w:val="000000"/>
          <w:szCs w:val="24"/>
          <w:lang w:eastAsia="en-CA"/>
        </w:rPr>
        <w:t>(c)</w:t>
      </w:r>
      <w:r w:rsidR="00FE070E">
        <w:rPr>
          <w:rFonts w:eastAsia="Times New Roman"/>
          <w:color w:val="000000"/>
          <w:szCs w:val="24"/>
          <w:lang w:eastAsia="en-CA"/>
        </w:rPr>
        <w:t xml:space="preserve"> </w:t>
      </w:r>
      <w:r w:rsidRPr="002C4974">
        <w:rPr>
          <w:rFonts w:eastAsia="Times New Roman"/>
          <w:color w:val="000000"/>
          <w:szCs w:val="24"/>
          <w:lang w:eastAsia="en-CA"/>
        </w:rPr>
        <w:t>The appellant will notify ...................................................................</w:t>
      </w:r>
      <w:r w:rsidR="00FE070E">
        <w:rPr>
          <w:rFonts w:eastAsia="Times New Roman"/>
          <w:color w:val="000000"/>
          <w:szCs w:val="24"/>
          <w:lang w:eastAsia="en-CA"/>
        </w:rPr>
        <w:t>.......................</w:t>
      </w:r>
      <w:r w:rsidRPr="002C4974">
        <w:rPr>
          <w:rFonts w:eastAsia="Times New Roman"/>
          <w:color w:val="000000"/>
          <w:szCs w:val="24"/>
          <w:lang w:eastAsia="en-CA"/>
        </w:rPr>
        <w:t>.</w:t>
      </w:r>
      <w:r w:rsidR="00FE070E">
        <w:rPr>
          <w:rFonts w:eastAsia="Times New Roman"/>
          <w:color w:val="000000"/>
          <w:szCs w:val="24"/>
          <w:lang w:eastAsia="en-CA"/>
        </w:rPr>
        <w:br/>
      </w:r>
      <w:r w:rsidR="00FE070E">
        <w:rPr>
          <w:rFonts w:eastAsia="Times New Roman"/>
          <w:color w:val="000000"/>
          <w:szCs w:val="24"/>
          <w:lang w:eastAsia="en-CA"/>
        </w:rPr>
        <w:br/>
        <w:t>………………………………………………………………………………………………….</w:t>
      </w:r>
      <w:r w:rsidR="00FE070E">
        <w:rPr>
          <w:rFonts w:eastAsia="Times New Roman"/>
          <w:color w:val="000000"/>
          <w:szCs w:val="24"/>
          <w:lang w:eastAsia="en-CA"/>
        </w:rPr>
        <w:br/>
      </w:r>
      <w:r w:rsidR="00FE070E" w:rsidRPr="001968B1">
        <w:rPr>
          <w:rFonts w:eastAsia="Times New Roman"/>
          <w:i/>
          <w:color w:val="000000"/>
          <w:sz w:val="22"/>
          <w:lang w:eastAsia="en-CA"/>
        </w:rPr>
        <w:t xml:space="preserve">                                </w:t>
      </w:r>
      <w:r w:rsidRPr="001968B1">
        <w:rPr>
          <w:rFonts w:eastAsia="Times New Roman"/>
          <w:i/>
          <w:color w:val="000000"/>
          <w:sz w:val="22"/>
          <w:lang w:eastAsia="en-CA"/>
        </w:rPr>
        <w:t>(</w:t>
      </w:r>
      <w:r w:rsidRPr="001968B1">
        <w:rPr>
          <w:rFonts w:eastAsia="Times New Roman"/>
          <w:i/>
          <w:iCs/>
          <w:color w:val="000000"/>
          <w:sz w:val="22"/>
          <w:lang w:eastAsia="en-CA"/>
        </w:rPr>
        <w:t>Name of peace officer or other designated person</w:t>
      </w:r>
      <w:r w:rsidRPr="001968B1">
        <w:rPr>
          <w:rFonts w:eastAsia="Times New Roman"/>
          <w:i/>
          <w:color w:val="000000"/>
          <w:sz w:val="22"/>
          <w:lang w:eastAsia="en-CA"/>
        </w:rPr>
        <w:t>)</w:t>
      </w:r>
      <w:r w:rsidRPr="002C4974">
        <w:rPr>
          <w:rFonts w:eastAsia="Times New Roman"/>
          <w:color w:val="000000"/>
          <w:szCs w:val="24"/>
          <w:lang w:eastAsia="en-CA"/>
        </w:rPr>
        <w:t xml:space="preserve"> </w:t>
      </w:r>
    </w:p>
    <w:p w:rsidR="00AD12C9" w:rsidRPr="002C4974" w:rsidRDefault="00AD12C9" w:rsidP="00FE070E">
      <w:pPr>
        <w:spacing w:before="240" w:after="240" w:line="312" w:lineRule="atLeast"/>
        <w:rPr>
          <w:rFonts w:eastAsia="Times New Roman"/>
          <w:color w:val="000000"/>
          <w:szCs w:val="24"/>
          <w:lang w:eastAsia="en-CA"/>
        </w:rPr>
      </w:pPr>
      <w:r w:rsidRPr="002C4974">
        <w:rPr>
          <w:rFonts w:eastAsia="Times New Roman"/>
          <w:color w:val="000000"/>
          <w:szCs w:val="24"/>
          <w:lang w:eastAsia="en-CA"/>
        </w:rPr>
        <w:t>of any change in his address, employment or occupation.</w:t>
      </w:r>
    </w:p>
    <w:p w:rsidR="00FE070E" w:rsidRDefault="00AD12C9" w:rsidP="00AD12C9">
      <w:pPr>
        <w:spacing w:before="240" w:after="240" w:line="312" w:lineRule="atLeast"/>
        <w:rPr>
          <w:rFonts w:eastAsia="Times New Roman"/>
          <w:color w:val="000000"/>
          <w:szCs w:val="24"/>
          <w:lang w:eastAsia="en-CA"/>
        </w:rPr>
      </w:pPr>
      <w:r w:rsidRPr="002C4974">
        <w:rPr>
          <w:rFonts w:eastAsia="Times New Roman"/>
          <w:color w:val="000000"/>
          <w:szCs w:val="24"/>
          <w:lang w:eastAsia="en-CA"/>
        </w:rPr>
        <w:t>(d)</w:t>
      </w:r>
      <w:r w:rsidR="00FE070E">
        <w:rPr>
          <w:rFonts w:eastAsia="Times New Roman"/>
          <w:color w:val="000000"/>
          <w:szCs w:val="24"/>
          <w:lang w:eastAsia="en-CA"/>
        </w:rPr>
        <w:t xml:space="preserve"> </w:t>
      </w:r>
      <w:r w:rsidRPr="002C4974">
        <w:rPr>
          <w:rFonts w:eastAsia="Times New Roman"/>
          <w:color w:val="000000"/>
          <w:szCs w:val="24"/>
          <w:lang w:eastAsia="en-CA"/>
        </w:rPr>
        <w:t>The appellant w</w:t>
      </w:r>
      <w:r w:rsidR="00FE070E">
        <w:rPr>
          <w:rFonts w:eastAsia="Times New Roman"/>
          <w:color w:val="000000"/>
          <w:szCs w:val="24"/>
          <w:lang w:eastAsia="en-CA"/>
        </w:rPr>
        <w:t xml:space="preserve">ill abstain from communicating with </w:t>
      </w:r>
      <w:r w:rsidRPr="002C4974">
        <w:rPr>
          <w:rFonts w:eastAsia="Times New Roman"/>
          <w:color w:val="000000"/>
          <w:szCs w:val="24"/>
          <w:lang w:eastAsia="en-CA"/>
        </w:rPr>
        <w:t>.................</w:t>
      </w:r>
      <w:r w:rsidR="00FE070E">
        <w:rPr>
          <w:rFonts w:eastAsia="Times New Roman"/>
          <w:color w:val="000000"/>
          <w:szCs w:val="24"/>
          <w:lang w:eastAsia="en-CA"/>
        </w:rPr>
        <w:t>..............................</w:t>
      </w:r>
      <w:r w:rsidR="00FE070E">
        <w:rPr>
          <w:rFonts w:eastAsia="Times New Roman"/>
          <w:color w:val="000000"/>
          <w:szCs w:val="24"/>
          <w:lang w:eastAsia="en-CA"/>
        </w:rPr>
        <w:br/>
      </w:r>
      <w:r w:rsidR="00FE070E">
        <w:rPr>
          <w:rFonts w:eastAsia="Times New Roman"/>
          <w:color w:val="000000"/>
          <w:szCs w:val="24"/>
          <w:lang w:eastAsia="en-CA"/>
        </w:rPr>
        <w:br/>
      </w:r>
      <w:r w:rsidRPr="002C4974">
        <w:rPr>
          <w:rFonts w:eastAsia="Times New Roman"/>
          <w:color w:val="000000"/>
          <w:szCs w:val="24"/>
          <w:lang w:eastAsia="en-CA"/>
        </w:rPr>
        <w:t>.....................................................................................................................................</w:t>
      </w:r>
      <w:r w:rsidR="00FE070E">
        <w:rPr>
          <w:rFonts w:eastAsia="Times New Roman"/>
          <w:color w:val="000000"/>
          <w:szCs w:val="24"/>
          <w:lang w:eastAsia="en-CA"/>
        </w:rPr>
        <w:t>.</w:t>
      </w:r>
      <w:r w:rsidR="00FE070E" w:rsidRPr="002C4974">
        <w:rPr>
          <w:rFonts w:eastAsia="Times New Roman"/>
          <w:color w:val="000000"/>
          <w:szCs w:val="24"/>
          <w:lang w:eastAsia="en-CA"/>
        </w:rPr>
        <w:t xml:space="preserve"> </w:t>
      </w:r>
      <w:r w:rsidR="00FE070E">
        <w:rPr>
          <w:rFonts w:eastAsia="Times New Roman"/>
          <w:color w:val="000000"/>
          <w:szCs w:val="24"/>
          <w:lang w:eastAsia="en-CA"/>
        </w:rPr>
        <w:br/>
      </w:r>
      <w:r w:rsidRPr="002C4974">
        <w:rPr>
          <w:rFonts w:eastAsia="Times New Roman"/>
          <w:color w:val="000000"/>
          <w:szCs w:val="24"/>
          <w:lang w:eastAsia="en-CA"/>
        </w:rPr>
        <w:br/>
        <w:t>......................................................................................................................................</w:t>
      </w:r>
    </w:p>
    <w:p w:rsidR="00FE070E" w:rsidRDefault="00FE070E" w:rsidP="00AD12C9">
      <w:pPr>
        <w:spacing w:before="240" w:after="240" w:line="312" w:lineRule="atLeast"/>
        <w:rPr>
          <w:rFonts w:eastAsia="Times New Roman"/>
          <w:color w:val="000000"/>
          <w:szCs w:val="24"/>
          <w:lang w:eastAsia="en-CA"/>
        </w:rPr>
      </w:pPr>
      <w:r>
        <w:rPr>
          <w:rFonts w:eastAsia="Times New Roman"/>
          <w:color w:val="000000"/>
          <w:szCs w:val="24"/>
          <w:lang w:eastAsia="en-CA"/>
        </w:rPr>
        <w:t>…………………………………………………………………………………………………</w:t>
      </w:r>
    </w:p>
    <w:p w:rsidR="00AD12C9" w:rsidRPr="002C4974" w:rsidRDefault="00FE070E" w:rsidP="00AD12C9">
      <w:pPr>
        <w:spacing w:before="240" w:after="240" w:line="312" w:lineRule="atLeast"/>
        <w:rPr>
          <w:rFonts w:eastAsia="Times New Roman"/>
          <w:color w:val="000000"/>
          <w:szCs w:val="24"/>
          <w:lang w:eastAsia="en-CA"/>
        </w:rPr>
      </w:pPr>
      <w:r>
        <w:rPr>
          <w:rFonts w:eastAsia="Times New Roman"/>
          <w:color w:val="000000"/>
          <w:szCs w:val="24"/>
          <w:lang w:eastAsia="en-CA"/>
        </w:rPr>
        <w:t>………………………………………………………………………………………………….</w:t>
      </w:r>
      <w:r w:rsidR="00AD12C9" w:rsidRPr="002C4974">
        <w:rPr>
          <w:rFonts w:eastAsia="Times New Roman"/>
          <w:color w:val="000000"/>
          <w:szCs w:val="24"/>
          <w:lang w:eastAsia="en-CA"/>
        </w:rPr>
        <w:t xml:space="preserve"> </w:t>
      </w:r>
    </w:p>
    <w:p w:rsidR="00AD12C9" w:rsidRPr="002C4974" w:rsidRDefault="00AD12C9" w:rsidP="00AD12C9">
      <w:pPr>
        <w:spacing w:before="240" w:after="240" w:line="312" w:lineRule="atLeast"/>
        <w:rPr>
          <w:rFonts w:eastAsia="Times New Roman"/>
          <w:color w:val="000000"/>
          <w:szCs w:val="24"/>
          <w:lang w:eastAsia="en-CA"/>
        </w:rPr>
      </w:pPr>
      <w:r w:rsidRPr="002C4974">
        <w:rPr>
          <w:rFonts w:eastAsia="Times New Roman"/>
          <w:color w:val="000000"/>
          <w:szCs w:val="24"/>
          <w:lang w:eastAsia="en-CA"/>
        </w:rPr>
        <w:t>(e)</w:t>
      </w:r>
      <w:r w:rsidR="00B34F84">
        <w:rPr>
          <w:rFonts w:eastAsia="Times New Roman"/>
          <w:color w:val="000000"/>
          <w:szCs w:val="24"/>
          <w:lang w:eastAsia="en-CA"/>
        </w:rPr>
        <w:t xml:space="preserve"> </w:t>
      </w:r>
      <w:r w:rsidRPr="002C4974">
        <w:rPr>
          <w:rFonts w:eastAsia="Times New Roman"/>
          <w:color w:val="000000"/>
          <w:szCs w:val="24"/>
          <w:lang w:eastAsia="en-CA"/>
        </w:rPr>
        <w:t>The appellant will deposit his passport with ........................................................</w:t>
      </w:r>
      <w:r w:rsidR="00B34F84">
        <w:rPr>
          <w:rFonts w:eastAsia="Times New Roman"/>
          <w:color w:val="000000"/>
          <w:szCs w:val="24"/>
          <w:lang w:eastAsia="en-CA"/>
        </w:rPr>
        <w:t>....</w:t>
      </w:r>
      <w:r w:rsidR="00B34F84" w:rsidRPr="002C4974">
        <w:rPr>
          <w:rFonts w:eastAsia="Times New Roman"/>
          <w:color w:val="000000"/>
          <w:szCs w:val="24"/>
          <w:lang w:eastAsia="en-CA"/>
        </w:rPr>
        <w:t xml:space="preserve"> </w:t>
      </w:r>
      <w:r w:rsidRPr="002C4974">
        <w:rPr>
          <w:rFonts w:eastAsia="Times New Roman"/>
          <w:color w:val="000000"/>
          <w:szCs w:val="24"/>
          <w:lang w:eastAsia="en-CA"/>
        </w:rPr>
        <w:br/>
      </w:r>
      <w:r w:rsidRPr="002C4974">
        <w:rPr>
          <w:rFonts w:eastAsia="Times New Roman"/>
          <w:color w:val="000000"/>
          <w:szCs w:val="24"/>
          <w:lang w:eastAsia="en-CA"/>
        </w:rPr>
        <w:br/>
        <w:t xml:space="preserve">...................................................................................................................................... </w:t>
      </w:r>
    </w:p>
    <w:p w:rsidR="00AD12C9" w:rsidRPr="002C4974" w:rsidRDefault="00AD12C9" w:rsidP="00AD12C9">
      <w:pPr>
        <w:spacing w:before="240" w:after="240" w:line="312" w:lineRule="atLeast"/>
        <w:rPr>
          <w:rFonts w:eastAsia="Times New Roman"/>
          <w:color w:val="000000"/>
          <w:szCs w:val="24"/>
          <w:lang w:eastAsia="en-CA"/>
        </w:rPr>
      </w:pPr>
      <w:r w:rsidRPr="002C4974">
        <w:rPr>
          <w:rFonts w:eastAsia="Times New Roman"/>
          <w:color w:val="000000"/>
          <w:szCs w:val="24"/>
          <w:lang w:eastAsia="en-CA"/>
        </w:rPr>
        <w:t>(f)</w:t>
      </w:r>
      <w:r w:rsidR="00B34F84">
        <w:rPr>
          <w:rFonts w:eastAsia="Times New Roman"/>
          <w:color w:val="000000"/>
          <w:szCs w:val="24"/>
          <w:lang w:eastAsia="en-CA"/>
        </w:rPr>
        <w:t xml:space="preserve"> </w:t>
      </w:r>
      <w:r w:rsidRPr="002C4974">
        <w:rPr>
          <w:rFonts w:eastAsia="Times New Roman"/>
          <w:color w:val="000000"/>
          <w:szCs w:val="24"/>
          <w:lang w:eastAsia="en-CA"/>
        </w:rPr>
        <w:t xml:space="preserve">The appellant shall promptly order and pay for a transcript of the proceedings at trial or, in the event that a Court Reporter was not present, attempt to obtain a copy of the Judge's notes, or depositions of the witnesses, as the case may be. </w:t>
      </w:r>
    </w:p>
    <w:p w:rsidR="00AD12C9" w:rsidRDefault="00AD12C9" w:rsidP="00AD12C9">
      <w:pPr>
        <w:spacing w:before="240" w:after="240" w:line="312" w:lineRule="atLeast"/>
        <w:rPr>
          <w:rFonts w:eastAsia="Times New Roman"/>
          <w:color w:val="000000"/>
          <w:szCs w:val="24"/>
          <w:lang w:eastAsia="en-CA"/>
        </w:rPr>
      </w:pPr>
      <w:r w:rsidRPr="002C4974">
        <w:rPr>
          <w:rFonts w:eastAsia="Times New Roman"/>
          <w:color w:val="000000"/>
          <w:szCs w:val="24"/>
          <w:lang w:eastAsia="en-CA"/>
        </w:rPr>
        <w:t>(g)</w:t>
      </w:r>
      <w:r w:rsidR="00B34F84">
        <w:rPr>
          <w:rFonts w:eastAsia="Times New Roman"/>
          <w:color w:val="000000"/>
          <w:szCs w:val="24"/>
          <w:lang w:eastAsia="en-CA"/>
        </w:rPr>
        <w:t xml:space="preserve"> </w:t>
      </w:r>
      <w:r w:rsidRPr="002C4974">
        <w:rPr>
          <w:rFonts w:eastAsia="Times New Roman"/>
          <w:color w:val="000000"/>
          <w:szCs w:val="24"/>
          <w:lang w:eastAsia="en-CA"/>
        </w:rPr>
        <w:t>The appellant shall surrender himself into custody on .......................................</w:t>
      </w:r>
      <w:r w:rsidR="00B34F84">
        <w:rPr>
          <w:rFonts w:eastAsia="Times New Roman"/>
          <w:color w:val="000000"/>
          <w:szCs w:val="24"/>
          <w:lang w:eastAsia="en-CA"/>
        </w:rPr>
        <w:t>.....</w:t>
      </w:r>
    </w:p>
    <w:p w:rsidR="00B34F84" w:rsidRPr="002C4974" w:rsidRDefault="00B34F84" w:rsidP="00AD12C9">
      <w:pPr>
        <w:spacing w:before="240" w:after="240" w:line="312" w:lineRule="atLeast"/>
        <w:rPr>
          <w:rFonts w:eastAsia="Times New Roman"/>
          <w:color w:val="000000"/>
          <w:szCs w:val="24"/>
          <w:lang w:eastAsia="en-CA"/>
        </w:rPr>
      </w:pPr>
      <w:r>
        <w:rPr>
          <w:rFonts w:eastAsia="Times New Roman"/>
          <w:color w:val="000000"/>
          <w:szCs w:val="24"/>
          <w:lang w:eastAsia="en-CA"/>
        </w:rPr>
        <w:t>………………………………………………………………………………………………….</w:t>
      </w:r>
    </w:p>
    <w:p w:rsidR="00AD12C9" w:rsidRPr="002C4974" w:rsidRDefault="00AD12C9" w:rsidP="00AD12C9">
      <w:pPr>
        <w:spacing w:before="240" w:after="240" w:line="312" w:lineRule="atLeast"/>
        <w:rPr>
          <w:rFonts w:eastAsia="Times New Roman"/>
          <w:color w:val="000000"/>
          <w:szCs w:val="24"/>
          <w:lang w:eastAsia="en-CA"/>
        </w:rPr>
      </w:pPr>
      <w:r w:rsidRPr="002C4974">
        <w:rPr>
          <w:rFonts w:eastAsia="Times New Roman"/>
          <w:color w:val="000000"/>
          <w:szCs w:val="24"/>
          <w:lang w:eastAsia="en-CA"/>
        </w:rPr>
        <w:t> </w:t>
      </w:r>
    </w:p>
    <w:p w:rsidR="00AD12C9" w:rsidRPr="002C4974" w:rsidRDefault="00AD12C9" w:rsidP="00AD12C9">
      <w:pPr>
        <w:spacing w:before="240" w:after="240" w:line="312" w:lineRule="atLeast"/>
        <w:rPr>
          <w:rFonts w:eastAsia="Times New Roman"/>
          <w:color w:val="000000"/>
          <w:szCs w:val="24"/>
          <w:lang w:eastAsia="en-CA"/>
        </w:rPr>
      </w:pPr>
      <w:r w:rsidRPr="002C4974">
        <w:rPr>
          <w:rFonts w:eastAsia="Times New Roman"/>
          <w:color w:val="000000"/>
          <w:szCs w:val="24"/>
          <w:lang w:eastAsia="en-CA"/>
        </w:rPr>
        <w:lastRenderedPageBreak/>
        <w:t>APPROVED AS TO FORM</w:t>
      </w:r>
    </w:p>
    <w:p w:rsidR="00AD12C9" w:rsidRPr="002C4974" w:rsidRDefault="00AD12C9" w:rsidP="00AD12C9">
      <w:pPr>
        <w:spacing w:before="240" w:after="240" w:line="312" w:lineRule="atLeast"/>
        <w:rPr>
          <w:rFonts w:eastAsia="Times New Roman"/>
          <w:color w:val="000000"/>
          <w:szCs w:val="24"/>
          <w:lang w:eastAsia="en-CA"/>
        </w:rPr>
      </w:pPr>
      <w:r w:rsidRPr="002C4974">
        <w:rPr>
          <w:rFonts w:eastAsia="Times New Roman"/>
          <w:color w:val="000000"/>
          <w:szCs w:val="24"/>
          <w:lang w:eastAsia="en-CA"/>
        </w:rPr>
        <w:t>................................................... </w:t>
      </w:r>
      <w:r w:rsidR="00B34F84">
        <w:rPr>
          <w:rFonts w:eastAsia="Times New Roman"/>
          <w:color w:val="000000"/>
          <w:szCs w:val="24"/>
          <w:lang w:eastAsia="en-CA"/>
        </w:rPr>
        <w:br/>
        <w:t xml:space="preserve">                 </w:t>
      </w:r>
      <w:r w:rsidRPr="002C4974">
        <w:rPr>
          <w:rFonts w:eastAsia="Times New Roman"/>
          <w:color w:val="000000"/>
          <w:szCs w:val="24"/>
          <w:lang w:eastAsia="en-CA"/>
        </w:rPr>
        <w:t>Prosecutor</w:t>
      </w:r>
    </w:p>
    <w:p w:rsidR="00AD12C9" w:rsidRPr="002C4974" w:rsidRDefault="00AD12C9" w:rsidP="00AD12C9">
      <w:pPr>
        <w:spacing w:before="168" w:after="168" w:line="360" w:lineRule="atLeast"/>
        <w:rPr>
          <w:rFonts w:eastAsia="Times New Roman"/>
          <w:color w:val="000000"/>
          <w:szCs w:val="24"/>
          <w:lang w:eastAsia="en-CA"/>
        </w:rPr>
      </w:pPr>
      <w:r w:rsidRPr="002C4974">
        <w:rPr>
          <w:rFonts w:eastAsia="Times New Roman"/>
          <w:color w:val="000000"/>
          <w:szCs w:val="24"/>
          <w:lang w:eastAsia="en-CA"/>
        </w:rPr>
        <w:t> </w:t>
      </w:r>
    </w:p>
    <w:p w:rsidR="003821FC" w:rsidRPr="002C4974" w:rsidRDefault="003821FC" w:rsidP="00282DA0">
      <w:pPr>
        <w:rPr>
          <w:szCs w:val="24"/>
        </w:rPr>
      </w:pPr>
    </w:p>
    <w:sectPr w:rsidR="003821FC" w:rsidRPr="002C4974" w:rsidSect="006C2C85">
      <w:pgSz w:w="12240" w:h="15840" w:code="1"/>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C9"/>
    <w:rsid w:val="00021942"/>
    <w:rsid w:val="00054A1A"/>
    <w:rsid w:val="00094789"/>
    <w:rsid w:val="000964BE"/>
    <w:rsid w:val="000A1F3D"/>
    <w:rsid w:val="000B435F"/>
    <w:rsid w:val="000B7579"/>
    <w:rsid w:val="000E5896"/>
    <w:rsid w:val="000F423D"/>
    <w:rsid w:val="00100615"/>
    <w:rsid w:val="00136EC7"/>
    <w:rsid w:val="00140A78"/>
    <w:rsid w:val="001672E3"/>
    <w:rsid w:val="001823E4"/>
    <w:rsid w:val="0018287E"/>
    <w:rsid w:val="001968B1"/>
    <w:rsid w:val="001A298D"/>
    <w:rsid w:val="001B0278"/>
    <w:rsid w:val="001D05B5"/>
    <w:rsid w:val="001D5865"/>
    <w:rsid w:val="001D5EDB"/>
    <w:rsid w:val="001E336F"/>
    <w:rsid w:val="001E61BA"/>
    <w:rsid w:val="001E70DB"/>
    <w:rsid w:val="00230761"/>
    <w:rsid w:val="00236982"/>
    <w:rsid w:val="0024206F"/>
    <w:rsid w:val="0027000F"/>
    <w:rsid w:val="00274FC6"/>
    <w:rsid w:val="00282DA0"/>
    <w:rsid w:val="00284A85"/>
    <w:rsid w:val="002C4974"/>
    <w:rsid w:val="002C5E05"/>
    <w:rsid w:val="002D1069"/>
    <w:rsid w:val="002E4762"/>
    <w:rsid w:val="003178D6"/>
    <w:rsid w:val="00321DFC"/>
    <w:rsid w:val="00331620"/>
    <w:rsid w:val="00332C38"/>
    <w:rsid w:val="00334581"/>
    <w:rsid w:val="003345FA"/>
    <w:rsid w:val="00346462"/>
    <w:rsid w:val="00351661"/>
    <w:rsid w:val="003821FC"/>
    <w:rsid w:val="00390508"/>
    <w:rsid w:val="003D0EB7"/>
    <w:rsid w:val="004168A5"/>
    <w:rsid w:val="0043502D"/>
    <w:rsid w:val="00464296"/>
    <w:rsid w:val="00467186"/>
    <w:rsid w:val="004C375C"/>
    <w:rsid w:val="00501B7C"/>
    <w:rsid w:val="00525D3E"/>
    <w:rsid w:val="005266A3"/>
    <w:rsid w:val="00533810"/>
    <w:rsid w:val="00553466"/>
    <w:rsid w:val="00565BA9"/>
    <w:rsid w:val="00567C25"/>
    <w:rsid w:val="00573F56"/>
    <w:rsid w:val="005A1287"/>
    <w:rsid w:val="005A1C57"/>
    <w:rsid w:val="005B2BD0"/>
    <w:rsid w:val="005C3F56"/>
    <w:rsid w:val="005D78DB"/>
    <w:rsid w:val="00607F2A"/>
    <w:rsid w:val="00626575"/>
    <w:rsid w:val="00650E90"/>
    <w:rsid w:val="00671C04"/>
    <w:rsid w:val="0067368B"/>
    <w:rsid w:val="00675638"/>
    <w:rsid w:val="00677016"/>
    <w:rsid w:val="006C2C85"/>
    <w:rsid w:val="006C515B"/>
    <w:rsid w:val="006C52F1"/>
    <w:rsid w:val="007012F3"/>
    <w:rsid w:val="007070FC"/>
    <w:rsid w:val="00725672"/>
    <w:rsid w:val="0073658D"/>
    <w:rsid w:val="00737CA7"/>
    <w:rsid w:val="00747F27"/>
    <w:rsid w:val="00761D0C"/>
    <w:rsid w:val="007837DA"/>
    <w:rsid w:val="00787FE9"/>
    <w:rsid w:val="007F32B9"/>
    <w:rsid w:val="008037EC"/>
    <w:rsid w:val="008064EB"/>
    <w:rsid w:val="00807494"/>
    <w:rsid w:val="00816172"/>
    <w:rsid w:val="00823B70"/>
    <w:rsid w:val="00857470"/>
    <w:rsid w:val="008D1239"/>
    <w:rsid w:val="008F0364"/>
    <w:rsid w:val="00902E23"/>
    <w:rsid w:val="00906D11"/>
    <w:rsid w:val="009130F0"/>
    <w:rsid w:val="00920859"/>
    <w:rsid w:val="00920BA6"/>
    <w:rsid w:val="0092127F"/>
    <w:rsid w:val="009447B2"/>
    <w:rsid w:val="00952B3D"/>
    <w:rsid w:val="00962592"/>
    <w:rsid w:val="0097399B"/>
    <w:rsid w:val="00974927"/>
    <w:rsid w:val="009A7895"/>
    <w:rsid w:val="009C4198"/>
    <w:rsid w:val="009E2B47"/>
    <w:rsid w:val="00A16432"/>
    <w:rsid w:val="00A21762"/>
    <w:rsid w:val="00A25089"/>
    <w:rsid w:val="00A31D37"/>
    <w:rsid w:val="00A41A68"/>
    <w:rsid w:val="00A44F39"/>
    <w:rsid w:val="00A46628"/>
    <w:rsid w:val="00A47C07"/>
    <w:rsid w:val="00AA1FB0"/>
    <w:rsid w:val="00AA4FEC"/>
    <w:rsid w:val="00AA66B8"/>
    <w:rsid w:val="00AB3B3C"/>
    <w:rsid w:val="00AC5D2E"/>
    <w:rsid w:val="00AD12C9"/>
    <w:rsid w:val="00AE4CBE"/>
    <w:rsid w:val="00B10C66"/>
    <w:rsid w:val="00B12494"/>
    <w:rsid w:val="00B3135C"/>
    <w:rsid w:val="00B34F84"/>
    <w:rsid w:val="00B65E81"/>
    <w:rsid w:val="00B8055D"/>
    <w:rsid w:val="00BA1AF8"/>
    <w:rsid w:val="00BB5B7E"/>
    <w:rsid w:val="00BD5ED8"/>
    <w:rsid w:val="00BE0070"/>
    <w:rsid w:val="00BE06B0"/>
    <w:rsid w:val="00C31B6C"/>
    <w:rsid w:val="00C6035C"/>
    <w:rsid w:val="00CC40E4"/>
    <w:rsid w:val="00CE4A4D"/>
    <w:rsid w:val="00D15386"/>
    <w:rsid w:val="00D24A7C"/>
    <w:rsid w:val="00D87C18"/>
    <w:rsid w:val="00D94DFB"/>
    <w:rsid w:val="00D965D6"/>
    <w:rsid w:val="00DA3BA1"/>
    <w:rsid w:val="00DA6649"/>
    <w:rsid w:val="00DC6DD0"/>
    <w:rsid w:val="00DE6EB3"/>
    <w:rsid w:val="00DF3026"/>
    <w:rsid w:val="00DF311E"/>
    <w:rsid w:val="00E10D2B"/>
    <w:rsid w:val="00E10F3F"/>
    <w:rsid w:val="00E27D4C"/>
    <w:rsid w:val="00E44552"/>
    <w:rsid w:val="00E445C1"/>
    <w:rsid w:val="00E97A06"/>
    <w:rsid w:val="00EB0570"/>
    <w:rsid w:val="00EE128B"/>
    <w:rsid w:val="00F052D9"/>
    <w:rsid w:val="00F163BD"/>
    <w:rsid w:val="00F21B26"/>
    <w:rsid w:val="00F21E72"/>
    <w:rsid w:val="00F25906"/>
    <w:rsid w:val="00F56C58"/>
    <w:rsid w:val="00F631F5"/>
    <w:rsid w:val="00F7079D"/>
    <w:rsid w:val="00F84DCE"/>
    <w:rsid w:val="00FB7E64"/>
    <w:rsid w:val="00FC79DD"/>
    <w:rsid w:val="00FD2C01"/>
    <w:rsid w:val="00FE070E"/>
    <w:rsid w:val="00FE4F6B"/>
    <w:rsid w:val="00FF05B0"/>
    <w:rsid w:val="00FF0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6C8117"/>
  <w15:docId w15:val="{FD347586-54B6-434F-BF8A-EE7E4484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1FC"/>
    <w:pPr>
      <w:spacing w:after="0" w:line="240" w:lineRule="auto"/>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12C9"/>
    <w:pPr>
      <w:spacing w:before="168" w:after="168" w:line="360" w:lineRule="atLeast"/>
    </w:pPr>
    <w:rPr>
      <w:rFonts w:ascii="Verdana" w:eastAsia="Times New Roman" w:hAnsi="Verdana" w:cs="Times New Roman"/>
      <w:color w:val="000000"/>
      <w:szCs w:val="24"/>
      <w:lang w:eastAsia="en-CA"/>
    </w:rPr>
  </w:style>
  <w:style w:type="paragraph" w:customStyle="1" w:styleId="bold">
    <w:name w:val="bold"/>
    <w:basedOn w:val="Normal"/>
    <w:rsid w:val="00AD12C9"/>
    <w:pPr>
      <w:spacing w:before="168" w:after="168" w:line="360" w:lineRule="atLeast"/>
    </w:pPr>
    <w:rPr>
      <w:rFonts w:ascii="Verdana" w:eastAsia="Times New Roman" w:hAnsi="Verdana" w:cs="Times New Roman"/>
      <w:b/>
      <w:bCs/>
      <w:color w:val="000000"/>
      <w:szCs w:val="24"/>
      <w:lang w:eastAsia="en-CA"/>
    </w:rPr>
  </w:style>
  <w:style w:type="character" w:styleId="Emphasis">
    <w:name w:val="Emphasis"/>
    <w:basedOn w:val="DefaultParagraphFont"/>
    <w:uiPriority w:val="20"/>
    <w:qFormat/>
    <w:rsid w:val="00AD12C9"/>
    <w:rPr>
      <w:i/>
      <w:iCs/>
    </w:rPr>
  </w:style>
  <w:style w:type="character" w:styleId="Strong">
    <w:name w:val="Strong"/>
    <w:basedOn w:val="DefaultParagraphFont"/>
    <w:uiPriority w:val="22"/>
    <w:qFormat/>
    <w:rsid w:val="00AD12C9"/>
    <w:rPr>
      <w:b/>
      <w:bCs/>
    </w:rPr>
  </w:style>
  <w:style w:type="paragraph" w:styleId="BalloonText">
    <w:name w:val="Balloon Text"/>
    <w:basedOn w:val="Normal"/>
    <w:link w:val="BalloonTextChar"/>
    <w:uiPriority w:val="99"/>
    <w:semiHidden/>
    <w:unhideWhenUsed/>
    <w:rsid w:val="00AD12C9"/>
    <w:rPr>
      <w:rFonts w:ascii="Tahoma" w:hAnsi="Tahoma" w:cs="Tahoma"/>
      <w:sz w:val="16"/>
      <w:szCs w:val="16"/>
    </w:rPr>
  </w:style>
  <w:style w:type="character" w:customStyle="1" w:styleId="BalloonTextChar">
    <w:name w:val="Balloon Text Char"/>
    <w:basedOn w:val="DefaultParagraphFont"/>
    <w:link w:val="BalloonText"/>
    <w:uiPriority w:val="99"/>
    <w:semiHidden/>
    <w:rsid w:val="00AD12C9"/>
    <w:rPr>
      <w:rFonts w:ascii="Tahoma" w:hAnsi="Tahoma" w:cs="Tahoma"/>
      <w:sz w:val="16"/>
      <w:szCs w:val="16"/>
    </w:rPr>
  </w:style>
  <w:style w:type="paragraph" w:styleId="ListParagraph">
    <w:name w:val="List Paragraph"/>
    <w:basedOn w:val="Normal"/>
    <w:uiPriority w:val="34"/>
    <w:qFormat/>
    <w:rsid w:val="00182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6773">
      <w:bodyDiv w:val="1"/>
      <w:marLeft w:val="240"/>
      <w:marRight w:val="720"/>
      <w:marTop w:val="240"/>
      <w:marBottom w:val="0"/>
      <w:divBdr>
        <w:top w:val="none" w:sz="0" w:space="0" w:color="auto"/>
        <w:left w:val="none" w:sz="0" w:space="0" w:color="auto"/>
        <w:bottom w:val="none" w:sz="0" w:space="0" w:color="auto"/>
        <w:right w:val="none" w:sz="0" w:space="0" w:color="auto"/>
      </w:divBdr>
      <w:divsChild>
        <w:div w:id="2039307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847</Words>
  <Characters>4834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Superior Courts Judiciary</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sdevenish</dc:creator>
  <cp:lastModifiedBy>Dale, Cynthia</cp:lastModifiedBy>
  <cp:revision>2</cp:revision>
  <dcterms:created xsi:type="dcterms:W3CDTF">2022-11-16T17:17:00Z</dcterms:created>
  <dcterms:modified xsi:type="dcterms:W3CDTF">2022-11-16T17:17:00Z</dcterms:modified>
</cp:coreProperties>
</file>